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 w:cs="宋体"/>
          <w:color w:val="000000" w:themeColor="text1"/>
          <w:sz w:val="30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403225</wp:posOffset>
            </wp:positionH>
            <wp:positionV relativeFrom="page">
              <wp:posOffset>45720</wp:posOffset>
            </wp:positionV>
            <wp:extent cx="7559040" cy="106895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000000" w:themeColor="text1"/>
          <w:w w:val="105"/>
          <w:sz w:val="30"/>
        </w:rPr>
        <w:t>附件</w:t>
      </w:r>
      <w:r>
        <w:rPr>
          <w:rFonts w:hint="eastAsia" w:ascii="宋体" w:hAnsi="宋体" w:eastAsia="宋体" w:cs="宋体"/>
          <w:color w:val="000000" w:themeColor="text1"/>
          <w:w w:val="105"/>
          <w:sz w:val="30"/>
          <w:lang w:val="en-US" w:eastAsia="zh-CN"/>
        </w:rPr>
        <w:t>3</w:t>
      </w:r>
    </w:p>
    <w:p>
      <w:pPr>
        <w:spacing w:before="95" w:line="280" w:lineRule="auto"/>
        <w:ind w:left="2861" w:right="1808" w:hanging="1040"/>
        <w:jc w:val="left"/>
        <w:rPr>
          <w:rFonts w:hint="eastAsia" w:ascii="宋体" w:hAnsi="宋体" w:eastAsia="宋体" w:cs="宋体"/>
          <w:color w:val="000000" w:themeColor="text1"/>
          <w:sz w:val="40"/>
        </w:rPr>
      </w:pPr>
      <w:r>
        <w:rPr>
          <w:rFonts w:hint="eastAsia" w:ascii="宋体" w:hAnsi="宋体" w:eastAsia="宋体" w:cs="宋体"/>
          <w:color w:val="000000" w:themeColor="text1"/>
          <w:w w:val="95"/>
          <w:sz w:val="40"/>
        </w:rPr>
        <w:t>广东省2021年下半年人事考试</w:t>
      </w:r>
      <w:r>
        <w:rPr>
          <w:rFonts w:hint="eastAsia" w:ascii="宋体" w:hAnsi="宋体" w:eastAsia="宋体" w:cs="宋体"/>
          <w:color w:val="000000" w:themeColor="text1"/>
          <w:sz w:val="40"/>
        </w:rPr>
        <w:t>考生疫情防控须知</w:t>
      </w:r>
    </w:p>
    <w:p>
      <w:pPr>
        <w:pStyle w:val="2"/>
        <w:rPr>
          <w:rFonts w:hint="eastAsia" w:ascii="宋体" w:hAnsi="宋体" w:eastAsia="宋体" w:cs="宋体"/>
          <w:color w:val="000000" w:themeColor="text1"/>
          <w:sz w:val="20"/>
        </w:rPr>
      </w:pPr>
    </w:p>
    <w:p>
      <w:pPr>
        <w:pStyle w:val="2"/>
        <w:spacing w:before="269" w:line="309" w:lineRule="auto"/>
        <w:ind w:left="100" w:right="127" w:firstLine="653"/>
        <w:jc w:val="both"/>
        <w:rPr>
          <w:rFonts w:hint="eastAsia" w:ascii="宋体" w:hAnsi="宋体" w:eastAsia="宋体" w:cs="宋体"/>
          <w:color w:val="000000" w:themeColor="text1"/>
          <w:sz w:val="32"/>
          <w:szCs w:val="32"/>
        </w:rPr>
      </w:pPr>
      <w:r>
        <w:rPr>
          <w:rFonts w:hint="eastAsia" w:ascii="宋体" w:hAnsi="宋体" w:eastAsia="宋体" w:cs="宋体"/>
          <w:color w:val="000000" w:themeColor="text1"/>
          <w:w w:val="90"/>
          <w:sz w:val="32"/>
          <w:szCs w:val="32"/>
        </w:rPr>
        <w:t>为保障广大考生和考务工作人员生命安全和身体健康， 确保广东省2021年下半年各项人事考试安全进行，  请所有考生知悉、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</w:rPr>
        <w:t>理解、 配合、 支持考试防疫的措施和要求。</w:t>
      </w:r>
    </w:p>
    <w:p>
      <w:pPr>
        <w:tabs>
          <w:tab w:val="left" w:pos="1351"/>
        </w:tabs>
        <w:spacing w:before="1"/>
        <w:ind w:left="741" w:right="0" w:firstLine="0"/>
        <w:jc w:val="left"/>
        <w:rPr>
          <w:rFonts w:hint="eastAsia" w:ascii="宋体" w:hAnsi="宋体" w:eastAsia="宋体" w:cs="宋体"/>
          <w:color w:val="000000" w:themeColor="text1"/>
          <w:sz w:val="32"/>
          <w:szCs w:val="32"/>
        </w:rPr>
      </w:pPr>
      <w:r>
        <w:rPr>
          <w:rFonts w:hint="eastAsia" w:cs="宋体"/>
          <w:color w:val="000000" w:themeColor="text1"/>
          <w:w w:val="85"/>
          <w:sz w:val="32"/>
          <w:szCs w:val="32"/>
          <w:lang w:val="en-US" w:eastAsia="zh-CN"/>
        </w:rPr>
        <w:t>一</w:t>
      </w:r>
      <w:r>
        <w:rPr>
          <w:rFonts w:hint="eastAsia" w:ascii="宋体" w:hAnsi="宋体" w:eastAsia="宋体" w:cs="宋体"/>
          <w:color w:val="000000" w:themeColor="text1"/>
          <w:w w:val="85"/>
          <w:sz w:val="32"/>
          <w:szCs w:val="32"/>
        </w:rPr>
        <w:t>、</w:t>
      </w:r>
      <w:r>
        <w:rPr>
          <w:rFonts w:hint="eastAsia" w:ascii="宋体" w:hAnsi="宋体" w:eastAsia="宋体" w:cs="宋体"/>
          <w:color w:val="000000" w:themeColor="text1"/>
          <w:w w:val="85"/>
          <w:sz w:val="32"/>
          <w:szCs w:val="32"/>
        </w:rPr>
        <w:tab/>
      </w:r>
      <w:r>
        <w:rPr>
          <w:rFonts w:hint="eastAsia" w:ascii="宋体" w:hAnsi="宋体" w:eastAsia="宋体" w:cs="宋体"/>
          <w:color w:val="000000" w:themeColor="text1"/>
          <w:sz w:val="32"/>
          <w:szCs w:val="32"/>
        </w:rPr>
        <w:t>考生分类管理</w:t>
      </w:r>
    </w:p>
    <w:p>
      <w:pPr>
        <w:pStyle w:val="2"/>
        <w:spacing w:before="33"/>
        <w:ind w:firstLine="320" w:firstLineChars="100"/>
        <w:jc w:val="both"/>
        <w:rPr>
          <w:rFonts w:hint="eastAsia" w:ascii="宋体" w:hAnsi="宋体" w:eastAsia="宋体" w:cs="宋体"/>
          <w:color w:val="000000" w:themeColor="text1"/>
        </w:rPr>
      </w:pPr>
      <w:r>
        <w:rPr>
          <w:rFonts w:hint="eastAsia" w:cs="宋体"/>
          <w:color w:val="000000" w:themeColor="text1"/>
          <w:position w:val="1"/>
          <w:lang w:eastAsia="zh-CN"/>
        </w:rPr>
        <w:t>（</w:t>
      </w:r>
      <w:r>
        <w:rPr>
          <w:rFonts w:hint="eastAsia" w:cs="宋体"/>
          <w:color w:val="000000" w:themeColor="text1"/>
          <w:position w:val="1"/>
          <w:lang w:val="en-US" w:eastAsia="zh-CN"/>
        </w:rPr>
        <w:t>一</w:t>
      </w:r>
      <w:r>
        <w:rPr>
          <w:rFonts w:hint="eastAsia" w:cs="宋体"/>
          <w:color w:val="000000" w:themeColor="text1"/>
          <w:position w:val="1"/>
          <w:lang w:eastAsia="zh-CN"/>
        </w:rPr>
        <w:t>）</w:t>
      </w:r>
      <w:r>
        <w:rPr>
          <w:rFonts w:hint="eastAsia" w:ascii="宋体" w:hAnsi="宋体" w:eastAsia="宋体" w:cs="宋体"/>
          <w:color w:val="000000" w:themeColor="text1"/>
          <w:position w:val="1"/>
        </w:rPr>
        <w:t>正常</w:t>
      </w:r>
      <w:r>
        <w:rPr>
          <w:rFonts w:hint="eastAsia" w:ascii="宋体" w:hAnsi="宋体" w:eastAsia="宋体" w:cs="宋体"/>
          <w:color w:val="000000" w:themeColor="text1"/>
        </w:rPr>
        <w:t>参加考试</w:t>
      </w:r>
    </w:p>
    <w:p>
      <w:pPr>
        <w:pStyle w:val="2"/>
        <w:spacing w:before="40" w:line="304" w:lineRule="auto"/>
        <w:ind w:left="122" w:right="114" w:firstLine="729"/>
        <w:jc w:val="both"/>
        <w:rPr>
          <w:rFonts w:hint="eastAsia"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  <w:spacing w:val="3"/>
          <w:w w:val="90"/>
        </w:rPr>
        <w:t>”粤康码</w:t>
      </w:r>
      <w:r>
        <w:rPr>
          <w:rFonts w:hint="eastAsia" w:ascii="宋体" w:hAnsi="宋体" w:eastAsia="宋体" w:cs="宋体"/>
          <w:color w:val="000000" w:themeColor="text1"/>
          <w:spacing w:val="15"/>
          <w:w w:val="90"/>
          <w:position w:val="18"/>
          <w:sz w:val="21"/>
        </w:rPr>
        <w:t xml:space="preserve">” </w:t>
      </w:r>
      <w:r>
        <w:rPr>
          <w:rFonts w:hint="eastAsia" w:ascii="宋体" w:hAnsi="宋体" w:eastAsia="宋体" w:cs="宋体"/>
          <w:color w:val="000000" w:themeColor="text1"/>
          <w:w w:val="90"/>
        </w:rPr>
        <w:t>为</w:t>
      </w: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w w:val="90"/>
        </w:rPr>
        <w:t xml:space="preserve">绿码， 通信大数据行程卡正常（考前14天内无国内中高风险地区及所在地市旅居史），凭考前72小时内核酸检  </w:t>
      </w:r>
      <w:r>
        <w:rPr>
          <w:rFonts w:hint="eastAsia" w:ascii="宋体" w:hAnsi="宋体" w:eastAsia="宋体" w:cs="宋体"/>
          <w:color w:val="000000" w:themeColor="text1"/>
          <w:w w:val="90"/>
          <w:position w:val="1"/>
        </w:rPr>
        <w:t>测阴性证明， 经现场测量体温正常（体温＜3</w:t>
      </w:r>
      <w:r>
        <w:rPr>
          <w:rFonts w:hint="eastAsia" w:ascii="宋体" w:hAnsi="宋体" w:eastAsia="宋体" w:cs="宋体"/>
          <w:color w:val="000000" w:themeColor="text1"/>
          <w:w w:val="90"/>
        </w:rPr>
        <w:t>7.3℃）的考生可正常</w:t>
      </w:r>
      <w:r>
        <w:rPr>
          <w:rFonts w:hint="eastAsia" w:ascii="宋体" w:hAnsi="宋体" w:eastAsia="宋体" w:cs="宋体"/>
          <w:color w:val="000000" w:themeColor="text1"/>
        </w:rPr>
        <w:t>参加考试。</w:t>
      </w:r>
    </w:p>
    <w:p>
      <w:pPr>
        <w:pStyle w:val="2"/>
        <w:spacing w:before="9"/>
        <w:ind w:firstLine="320" w:firstLineChars="100"/>
        <w:rPr>
          <w:rFonts w:hint="eastAsia"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（二）不得参加考试</w:t>
      </w:r>
    </w:p>
    <w:p>
      <w:pPr>
        <w:pStyle w:val="6"/>
        <w:numPr>
          <w:ilvl w:val="0"/>
          <w:numId w:val="1"/>
        </w:numPr>
        <w:tabs>
          <w:tab w:val="left" w:pos="1213"/>
          <w:tab w:val="left" w:pos="2582"/>
        </w:tabs>
        <w:spacing w:before="52" w:after="0" w:line="240" w:lineRule="auto"/>
        <w:ind w:left="1212" w:right="0" w:hanging="452"/>
        <w:jc w:val="left"/>
        <w:rPr>
          <w:rFonts w:hint="eastAsia" w:ascii="宋体" w:hAnsi="宋体" w:eastAsia="宋体" w:cs="宋体"/>
          <w:color w:val="000000" w:themeColor="text1"/>
          <w:sz w:val="32"/>
        </w:rPr>
      </w:pPr>
      <w:r>
        <w:rPr>
          <w:rFonts w:hint="eastAsia" w:ascii="宋体" w:hAnsi="宋体" w:eastAsia="宋体" w:cs="宋体"/>
          <w:color w:val="000000" w:themeColor="text1"/>
          <w:spacing w:val="6"/>
          <w:w w:val="70"/>
          <w:position w:val="1"/>
          <w:sz w:val="32"/>
        </w:rPr>
        <w:t>“</w:t>
      </w:r>
      <w:r>
        <w:rPr>
          <w:rFonts w:hint="eastAsia" w:ascii="宋体" w:hAnsi="宋体" w:eastAsia="宋体" w:cs="宋体"/>
          <w:color w:val="000000" w:themeColor="text1"/>
          <w:w w:val="90"/>
          <w:sz w:val="32"/>
        </w:rPr>
        <w:t>粤康</w:t>
      </w:r>
      <w:r>
        <w:rPr>
          <w:rFonts w:hint="eastAsia" w:ascii="宋体" w:hAnsi="宋体" w:eastAsia="宋体" w:cs="宋体"/>
          <w:color w:val="000000" w:themeColor="text1"/>
          <w:spacing w:val="13"/>
          <w:w w:val="90"/>
          <w:sz w:val="32"/>
        </w:rPr>
        <w:t>码</w:t>
      </w:r>
      <w:r>
        <w:rPr>
          <w:rFonts w:hint="eastAsia" w:ascii="宋体" w:hAnsi="宋体" w:eastAsia="宋体" w:cs="宋体"/>
          <w:color w:val="000000" w:themeColor="text1"/>
          <w:w w:val="70"/>
          <w:position w:val="18"/>
          <w:sz w:val="21"/>
        </w:rPr>
        <w:t>”</w:t>
      </w:r>
      <w:r>
        <w:rPr>
          <w:rFonts w:hint="eastAsia" w:ascii="宋体" w:hAnsi="宋体" w:eastAsia="宋体" w:cs="宋体"/>
          <w:color w:val="000000" w:themeColor="text1"/>
          <w:w w:val="70"/>
          <w:position w:val="18"/>
          <w:sz w:val="21"/>
        </w:rPr>
        <w:tab/>
      </w:r>
      <w:r>
        <w:rPr>
          <w:rFonts w:hint="eastAsia" w:ascii="宋体" w:hAnsi="宋体" w:eastAsia="宋体" w:cs="宋体"/>
          <w:color w:val="000000" w:themeColor="text1"/>
          <w:w w:val="95"/>
          <w:position w:val="1"/>
          <w:sz w:val="32"/>
        </w:rPr>
        <w:t>为红码或黄码的考生；</w:t>
      </w:r>
    </w:p>
    <w:p>
      <w:pPr>
        <w:pStyle w:val="6"/>
        <w:numPr>
          <w:ilvl w:val="0"/>
          <w:numId w:val="1"/>
        </w:numPr>
        <w:tabs>
          <w:tab w:val="left" w:pos="1030"/>
          <w:tab w:val="left" w:pos="7466"/>
        </w:tabs>
        <w:spacing w:before="71" w:after="0" w:line="307" w:lineRule="auto"/>
        <w:ind w:left="111" w:right="126" w:firstLine="640"/>
        <w:jc w:val="left"/>
        <w:rPr>
          <w:rFonts w:hint="eastAsia" w:ascii="宋体" w:hAnsi="宋体" w:eastAsia="宋体" w:cs="宋体"/>
          <w:color w:val="000000" w:themeColor="text1"/>
          <w:sz w:val="30"/>
        </w:rPr>
      </w:pPr>
      <w:r>
        <w:rPr>
          <w:rFonts w:hint="eastAsia" w:ascii="宋体" w:hAnsi="宋体" w:eastAsia="宋体" w:cs="宋体"/>
          <w:color w:val="000000" w:themeColor="text1"/>
          <w:w w:val="90"/>
          <w:position w:val="1"/>
          <w:sz w:val="32"/>
        </w:rPr>
        <w:t>正处</w:t>
      </w:r>
      <w:r>
        <w:rPr>
          <w:rFonts w:hint="eastAsia" w:ascii="宋体" w:hAnsi="宋体" w:eastAsia="宋体" w:cs="宋体"/>
          <w:color w:val="000000" w:themeColor="text1"/>
          <w:w w:val="90"/>
          <w:sz w:val="32"/>
        </w:rPr>
        <w:t>于隔离治疗期的确诊病例、</w:t>
      </w:r>
      <w:r>
        <w:rPr>
          <w:rFonts w:hint="eastAsia" w:ascii="宋体" w:hAnsi="宋体" w:eastAsia="宋体" w:cs="宋体"/>
          <w:color w:val="000000" w:themeColor="text1"/>
          <w:spacing w:val="18"/>
          <w:w w:val="90"/>
          <w:sz w:val="32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w w:val="90"/>
          <w:sz w:val="32"/>
        </w:rPr>
        <w:t>无症状感染者，</w:t>
      </w:r>
      <w:r>
        <w:rPr>
          <w:rFonts w:hint="eastAsia" w:ascii="宋体" w:hAnsi="宋体" w:eastAsia="宋体" w:cs="宋体"/>
          <w:color w:val="000000" w:themeColor="text1"/>
          <w:w w:val="90"/>
          <w:sz w:val="32"/>
        </w:rPr>
        <w:tab/>
      </w:r>
      <w:r>
        <w:rPr>
          <w:rFonts w:hint="eastAsia" w:ascii="宋体" w:hAnsi="宋体" w:eastAsia="宋体" w:cs="宋体"/>
          <w:color w:val="000000" w:themeColor="text1"/>
          <w:w w:val="90"/>
          <w:sz w:val="32"/>
        </w:rPr>
        <w:t>以及隔</w:t>
      </w:r>
      <w:r>
        <w:rPr>
          <w:rFonts w:hint="eastAsia" w:ascii="宋体" w:hAnsi="宋体" w:eastAsia="宋体" w:cs="宋体"/>
          <w:color w:val="000000" w:themeColor="text1"/>
          <w:spacing w:val="-17"/>
          <w:w w:val="90"/>
          <w:sz w:val="32"/>
        </w:rPr>
        <w:t>离</w:t>
      </w:r>
      <w:r>
        <w:rPr>
          <w:rFonts w:hint="eastAsia" w:ascii="宋体" w:hAnsi="宋体" w:eastAsia="宋体" w:cs="宋体"/>
          <w:color w:val="000000" w:themeColor="text1"/>
          <w:sz w:val="32"/>
        </w:rPr>
        <w:t>期未满的密切接触者、</w:t>
      </w:r>
      <w:r>
        <w:rPr>
          <w:rFonts w:hint="eastAsia" w:ascii="宋体" w:hAnsi="宋体" w:eastAsia="宋体" w:cs="宋体"/>
          <w:color w:val="000000" w:themeColor="text1"/>
          <w:spacing w:val="22"/>
          <w:sz w:val="32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2"/>
        </w:rPr>
        <w:t>次密切接触者；</w:t>
      </w:r>
    </w:p>
    <w:p>
      <w:pPr>
        <w:pStyle w:val="6"/>
        <w:numPr>
          <w:ilvl w:val="0"/>
          <w:numId w:val="1"/>
        </w:numPr>
        <w:tabs>
          <w:tab w:val="left" w:pos="1033"/>
        </w:tabs>
        <w:spacing w:before="0" w:after="0" w:line="413" w:lineRule="exact"/>
        <w:ind w:left="1032" w:right="0" w:hanging="272"/>
        <w:jc w:val="left"/>
        <w:rPr>
          <w:rFonts w:hint="eastAsia" w:ascii="宋体" w:hAnsi="宋体" w:eastAsia="宋体" w:cs="宋体"/>
          <w:color w:val="000000" w:themeColor="text1"/>
          <w:sz w:val="30"/>
        </w:rPr>
      </w:pPr>
      <w:r>
        <w:rPr>
          <w:rFonts w:hint="eastAsia" w:ascii="宋体" w:hAnsi="宋体" w:eastAsia="宋体" w:cs="宋体"/>
          <w:color w:val="000000" w:themeColor="text1"/>
          <w:spacing w:val="-3"/>
          <w:w w:val="95"/>
          <w:sz w:val="32"/>
        </w:rPr>
        <w:t>未按照广东防控政策完成健康管理的境外旅居史人员、 国</w:t>
      </w:r>
    </w:p>
    <w:p>
      <w:pPr>
        <w:pStyle w:val="2"/>
        <w:spacing w:before="112" w:line="307" w:lineRule="auto"/>
        <w:ind w:left="112" w:right="136" w:firstLine="32"/>
        <w:rPr>
          <w:rFonts w:hint="eastAsia"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  <w:w w:val="90"/>
        </w:rPr>
        <w:t>内中高风险地区及所在地市（直辖市为区，  下同）其他地区的考生；</w:t>
      </w:r>
    </w:p>
    <w:p>
      <w:pPr>
        <w:pStyle w:val="6"/>
        <w:numPr>
          <w:ilvl w:val="0"/>
          <w:numId w:val="1"/>
        </w:numPr>
        <w:tabs>
          <w:tab w:val="left" w:pos="1027"/>
        </w:tabs>
        <w:spacing w:before="0" w:after="0" w:line="418" w:lineRule="exact"/>
        <w:ind w:left="1026" w:right="0" w:hanging="281"/>
        <w:jc w:val="left"/>
        <w:rPr>
          <w:rFonts w:hint="eastAsia" w:ascii="宋体" w:hAnsi="宋体" w:eastAsia="宋体" w:cs="宋体"/>
          <w:color w:val="000000" w:themeColor="text1"/>
          <w:sz w:val="30"/>
        </w:rPr>
      </w:pPr>
      <w:r>
        <w:rPr>
          <w:rFonts w:hint="eastAsia" w:ascii="宋体" w:hAnsi="宋体" w:eastAsia="宋体" w:cs="宋体"/>
          <w:color w:val="000000" w:themeColor="text1"/>
          <w:sz w:val="32"/>
        </w:rPr>
        <w:t>不能提供考前72</w:t>
      </w:r>
      <w:r>
        <w:rPr>
          <w:rFonts w:hint="eastAsia" w:ascii="宋体" w:hAnsi="宋体" w:eastAsia="宋体" w:cs="宋体"/>
          <w:color w:val="000000" w:themeColor="text1"/>
          <w:spacing w:val="2"/>
          <w:sz w:val="32"/>
        </w:rPr>
        <w:t>小时内核酸检测阴性证明的考生</w:t>
      </w:r>
      <w:r>
        <w:rPr>
          <w:rFonts w:hint="eastAsia" w:ascii="宋体" w:hAnsi="宋体" w:eastAsia="宋体" w:cs="宋体"/>
          <w:color w:val="000000" w:themeColor="text1"/>
          <w:w w:val="70"/>
          <w:position w:val="2"/>
          <w:sz w:val="21"/>
        </w:rPr>
        <w:t>。</w:t>
      </w:r>
    </w:p>
    <w:p>
      <w:pPr>
        <w:pStyle w:val="2"/>
        <w:spacing w:before="86"/>
        <w:ind w:firstLine="224" w:firstLineChars="100"/>
        <w:rPr>
          <w:rFonts w:hint="eastAsia"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  <w:w w:val="70"/>
          <w:position w:val="3"/>
        </w:rPr>
        <w:t>（</w:t>
      </w:r>
      <w:r>
        <w:rPr>
          <w:rFonts w:hint="eastAsia" w:ascii="宋体" w:hAnsi="宋体" w:eastAsia="宋体" w:cs="宋体"/>
          <w:color w:val="000000" w:themeColor="text1"/>
          <w:w w:val="105"/>
        </w:rPr>
        <w:t>三</w:t>
      </w:r>
      <w:r>
        <w:rPr>
          <w:rFonts w:hint="eastAsia" w:ascii="宋体" w:hAnsi="宋体" w:eastAsia="宋体" w:cs="宋体"/>
          <w:color w:val="000000" w:themeColor="text1"/>
          <w:w w:val="70"/>
          <w:position w:val="2"/>
        </w:rPr>
        <w:t>）</w:t>
      </w:r>
      <w:r>
        <w:rPr>
          <w:rFonts w:hint="eastAsia" w:ascii="宋体" w:hAnsi="宋体" w:eastAsia="宋体" w:cs="宋体"/>
          <w:color w:val="000000" w:themeColor="text1"/>
          <w:w w:val="105"/>
        </w:rPr>
        <w:t>安排至隔离考场考试</w:t>
      </w:r>
    </w:p>
    <w:p>
      <w:pPr>
        <w:pStyle w:val="6"/>
        <w:numPr>
          <w:ilvl w:val="0"/>
          <w:numId w:val="2"/>
        </w:numPr>
        <w:tabs>
          <w:tab w:val="left" w:pos="1028"/>
        </w:tabs>
        <w:spacing w:before="80" w:after="0" w:line="240" w:lineRule="auto"/>
        <w:ind w:left="1027" w:right="0" w:hanging="267"/>
        <w:jc w:val="left"/>
        <w:rPr>
          <w:rFonts w:hint="eastAsia" w:ascii="宋体" w:hAnsi="宋体" w:eastAsia="宋体" w:cs="宋体"/>
          <w:color w:val="000000" w:themeColor="text1"/>
          <w:sz w:val="30"/>
        </w:rPr>
      </w:pPr>
      <w:r>
        <w:rPr>
          <w:rFonts w:hint="eastAsia" w:ascii="宋体" w:hAnsi="宋体" w:eastAsia="宋体" w:cs="宋体"/>
          <w:color w:val="000000" w:themeColor="text1"/>
          <w:sz w:val="32"/>
        </w:rPr>
        <w:t>密切接触者解除隔离后7天内的考生；</w:t>
      </w:r>
    </w:p>
    <w:p>
      <w:pPr>
        <w:tabs>
          <w:tab w:val="left" w:pos="952"/>
        </w:tabs>
        <w:spacing w:before="342"/>
        <w:ind w:left="146" w:right="0" w:firstLine="0"/>
        <w:jc w:val="left"/>
        <w:rPr>
          <w:rFonts w:hint="eastAsia" w:ascii="宋体" w:hAnsi="宋体" w:eastAsia="宋体" w:cs="宋体"/>
          <w:color w:val="000000" w:themeColor="text1"/>
          <w:sz w:val="17"/>
        </w:rPr>
      </w:pPr>
      <w:r>
        <w:rPr>
          <w:rFonts w:hint="eastAsia" w:ascii="宋体" w:hAnsi="宋体" w:eastAsia="宋体" w:cs="宋体"/>
          <w:color w:val="000000" w:themeColor="text1"/>
          <w:spacing w:val="-16"/>
          <w:w w:val="240"/>
          <w:sz w:val="26"/>
        </w:rPr>
        <w:t xml:space="preserve">- </w:t>
      </w:r>
      <w:r>
        <w:rPr>
          <w:rFonts w:hint="eastAsia" w:ascii="宋体" w:hAnsi="宋体" w:eastAsia="宋体" w:cs="宋体"/>
          <w:color w:val="000000" w:themeColor="text1"/>
          <w:w w:val="75"/>
          <w:sz w:val="26"/>
        </w:rPr>
        <w:t>1</w:t>
      </w:r>
      <w:r>
        <w:rPr>
          <w:rFonts w:hint="eastAsia" w:ascii="宋体" w:hAnsi="宋体" w:eastAsia="宋体" w:cs="宋体"/>
          <w:color w:val="000000" w:themeColor="text1"/>
          <w:w w:val="75"/>
          <w:sz w:val="26"/>
        </w:rPr>
        <w:tab/>
      </w:r>
      <w:r>
        <w:rPr>
          <w:rFonts w:hint="eastAsia" w:ascii="宋体" w:hAnsi="宋体" w:eastAsia="宋体" w:cs="宋体"/>
          <w:color w:val="000000" w:themeColor="text1"/>
          <w:w w:val="145"/>
          <w:position w:val="4"/>
          <w:sz w:val="17"/>
        </w:rPr>
        <w:t>一</w:t>
      </w:r>
    </w:p>
    <w:p>
      <w:pPr>
        <w:spacing w:after="0"/>
        <w:jc w:val="left"/>
        <w:rPr>
          <w:rFonts w:hint="eastAsia" w:ascii="宋体" w:hAnsi="宋体" w:eastAsia="宋体" w:cs="宋体"/>
          <w:color w:val="000000" w:themeColor="text1"/>
          <w:sz w:val="17"/>
        </w:rPr>
        <w:sectPr>
          <w:type w:val="continuous"/>
          <w:pgSz w:w="11910" w:h="16840"/>
          <w:pgMar w:top="1580" w:right="1520" w:bottom="280" w:left="1620" w:header="720" w:footer="720" w:gutter="0"/>
          <w:cols w:space="720" w:num="1"/>
        </w:sectPr>
      </w:pPr>
    </w:p>
    <w:p>
      <w:pPr>
        <w:pStyle w:val="2"/>
        <w:rPr>
          <w:rFonts w:hint="eastAsia" w:ascii="宋体" w:hAnsi="宋体" w:eastAsia="宋体" w:cs="宋体"/>
          <w:color w:val="000000" w:themeColor="text1"/>
          <w:sz w:val="20"/>
        </w:rPr>
      </w:pPr>
      <w:r>
        <w:rPr>
          <w:rFonts w:hint="eastAsia" w:ascii="宋体" w:hAnsi="宋体" w:eastAsia="宋体" w:cs="宋体"/>
          <w:color w:val="000000" w:themeColor="text1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1050290</wp:posOffset>
            </wp:positionH>
            <wp:positionV relativeFrom="page">
              <wp:posOffset>0</wp:posOffset>
            </wp:positionV>
            <wp:extent cx="6517640" cy="1068959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7464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eastAsia" w:ascii="宋体" w:hAnsi="宋体" w:eastAsia="宋体" w:cs="宋体"/>
          <w:color w:val="000000" w:themeColor="text1"/>
          <w:sz w:val="20"/>
        </w:rPr>
      </w:pPr>
    </w:p>
    <w:p>
      <w:pPr>
        <w:pStyle w:val="6"/>
        <w:numPr>
          <w:ilvl w:val="0"/>
          <w:numId w:val="2"/>
        </w:numPr>
        <w:tabs>
          <w:tab w:val="left" w:pos="1103"/>
        </w:tabs>
        <w:spacing w:before="260" w:after="0" w:line="240" w:lineRule="auto"/>
        <w:ind w:left="1102" w:right="0" w:hanging="293"/>
        <w:jc w:val="left"/>
        <w:rPr>
          <w:rFonts w:hint="eastAsia" w:ascii="宋体" w:hAnsi="宋体" w:eastAsia="宋体" w:cs="宋体"/>
          <w:color w:val="000000" w:themeColor="text1"/>
          <w:sz w:val="30"/>
        </w:rPr>
      </w:pPr>
      <w:r>
        <w:rPr>
          <w:rFonts w:hint="eastAsia" w:ascii="宋体" w:hAnsi="宋体" w:eastAsia="宋体" w:cs="宋体"/>
          <w:color w:val="000000" w:themeColor="text1"/>
          <w:w w:val="90"/>
          <w:sz w:val="32"/>
        </w:rPr>
        <w:t>考前1</w:t>
      </w:r>
      <w:r>
        <w:rPr>
          <w:rFonts w:hint="eastAsia" w:ascii="宋体" w:hAnsi="宋体" w:eastAsia="宋体" w:cs="宋体"/>
          <w:color w:val="000000" w:themeColor="text1"/>
          <w:w w:val="90"/>
          <w:position w:val="4"/>
          <w:sz w:val="32"/>
        </w:rPr>
        <w:t>4</w:t>
      </w:r>
      <w:r>
        <w:rPr>
          <w:rFonts w:hint="eastAsia" w:ascii="宋体" w:hAnsi="宋体" w:eastAsia="宋体" w:cs="宋体"/>
          <w:color w:val="000000" w:themeColor="text1"/>
          <w:spacing w:val="30"/>
          <w:w w:val="90"/>
          <w:sz w:val="32"/>
        </w:rPr>
        <w:t>天内</w:t>
      </w:r>
      <w:r>
        <w:rPr>
          <w:rFonts w:hint="eastAsia" w:ascii="宋体" w:hAnsi="宋体" w:eastAsia="宋体" w:cs="宋体"/>
          <w:color w:val="000000" w:themeColor="text1"/>
          <w:w w:val="90"/>
          <w:sz w:val="32"/>
        </w:rPr>
        <w:t>（不含考试当天）有发热等疑似症状的考生；</w:t>
      </w:r>
    </w:p>
    <w:p>
      <w:pPr>
        <w:pStyle w:val="6"/>
        <w:numPr>
          <w:ilvl w:val="0"/>
          <w:numId w:val="2"/>
        </w:numPr>
        <w:tabs>
          <w:tab w:val="left" w:pos="973"/>
        </w:tabs>
        <w:spacing w:before="82" w:after="0" w:line="292" w:lineRule="auto"/>
        <w:ind w:left="119" w:right="102" w:firstLine="570"/>
        <w:jc w:val="left"/>
        <w:rPr>
          <w:rFonts w:hint="eastAsia" w:ascii="宋体" w:hAnsi="宋体" w:eastAsia="宋体" w:cs="宋体"/>
          <w:color w:val="000000" w:themeColor="text1"/>
          <w:sz w:val="30"/>
        </w:rPr>
      </w:pPr>
      <w:r>
        <w:rPr>
          <w:rFonts w:hint="eastAsia" w:ascii="宋体" w:hAnsi="宋体" w:eastAsia="宋体" w:cs="宋体"/>
          <w:color w:val="000000" w:themeColor="text1"/>
          <w:spacing w:val="-1"/>
          <w:w w:val="90"/>
          <w:sz w:val="32"/>
        </w:rPr>
        <w:t>现场测量体温不正常</w:t>
      </w:r>
      <w:r>
        <w:rPr>
          <w:rFonts w:hint="eastAsia" w:ascii="宋体" w:hAnsi="宋体" w:eastAsia="宋体" w:cs="宋体"/>
          <w:color w:val="000000" w:themeColor="text1"/>
          <w:spacing w:val="3"/>
          <w:w w:val="90"/>
          <w:sz w:val="32"/>
        </w:rPr>
        <w:t>（</w:t>
      </w:r>
      <w:r>
        <w:rPr>
          <w:rFonts w:hint="eastAsia" w:ascii="宋体" w:hAnsi="宋体" w:eastAsia="宋体" w:cs="宋体"/>
          <w:color w:val="000000" w:themeColor="text1"/>
          <w:spacing w:val="-2"/>
          <w:w w:val="90"/>
          <w:sz w:val="32"/>
        </w:rPr>
        <w:t>体温</w:t>
      </w:r>
      <w:r>
        <w:rPr>
          <w:rFonts w:hint="eastAsia" w:ascii="宋体" w:hAnsi="宋体" w:eastAsia="宋体" w:cs="宋体"/>
          <w:color w:val="000000" w:themeColor="text1"/>
          <w:spacing w:val="-52"/>
          <w:w w:val="90"/>
          <w:position w:val="2"/>
          <w:sz w:val="32"/>
        </w:rPr>
        <w:t xml:space="preserve">＞ </w:t>
      </w:r>
      <w:r>
        <w:rPr>
          <w:rFonts w:hint="eastAsia" w:ascii="宋体" w:hAnsi="宋体" w:eastAsia="宋体" w:cs="宋体"/>
          <w:color w:val="000000" w:themeColor="text1"/>
          <w:w w:val="90"/>
          <w:position w:val="2"/>
          <w:sz w:val="32"/>
        </w:rPr>
        <w:t>37.3℃</w:t>
      </w:r>
      <w:r>
        <w:rPr>
          <w:rFonts w:hint="eastAsia" w:ascii="宋体" w:hAnsi="宋体" w:eastAsia="宋体" w:cs="宋体"/>
          <w:color w:val="000000" w:themeColor="text1"/>
          <w:w w:val="90"/>
          <w:sz w:val="32"/>
        </w:rPr>
        <w:t>），</w:t>
      </w:r>
      <w:r>
        <w:rPr>
          <w:rFonts w:hint="eastAsia" w:ascii="宋体" w:hAnsi="宋体" w:eastAsia="宋体" w:cs="宋体"/>
          <w:color w:val="000000" w:themeColor="text1"/>
          <w:spacing w:val="-8"/>
          <w:w w:val="90"/>
          <w:sz w:val="32"/>
        </w:rPr>
        <w:t xml:space="preserve"> 在临时观察区适当</w:t>
      </w:r>
      <w:r>
        <w:rPr>
          <w:rFonts w:hint="eastAsia" w:ascii="宋体" w:hAnsi="宋体" w:eastAsia="宋体" w:cs="宋体"/>
          <w:color w:val="000000" w:themeColor="text1"/>
          <w:spacing w:val="-9"/>
          <w:w w:val="95"/>
          <w:sz w:val="32"/>
        </w:rPr>
        <w:t>休息后使用水银体温计再次测量体温仍然不正常的？ 考生</w:t>
      </w:r>
      <w:r>
        <w:rPr>
          <w:rFonts w:hint="eastAsia" w:ascii="宋体" w:hAnsi="宋体" w:eastAsia="宋体" w:cs="宋体"/>
          <w:color w:val="000000" w:themeColor="text1"/>
          <w:position w:val="2"/>
          <w:sz w:val="32"/>
        </w:rPr>
        <w:t>近</w:t>
      </w:r>
      <w:r>
        <w:rPr>
          <w:rFonts w:hint="eastAsia" w:ascii="宋体" w:hAnsi="宋体" w:eastAsia="宋体" w:cs="宋体"/>
          <w:color w:val="000000" w:themeColor="text1"/>
          <w:position w:val="4"/>
          <w:sz w:val="32"/>
        </w:rPr>
        <w:t>14</w:t>
      </w:r>
      <w:r>
        <w:rPr>
          <w:rFonts w:hint="eastAsia" w:ascii="宋体" w:hAnsi="宋体" w:eastAsia="宋体" w:cs="宋体"/>
          <w:color w:val="000000" w:themeColor="text1"/>
          <w:sz w:val="32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pacing w:val="-7"/>
          <w:w w:val="95"/>
          <w:sz w:val="32"/>
        </w:rPr>
        <w:t>天无中高风险地区所在地市旅居史， 先在隔离考场考试再检测核</w:t>
      </w:r>
      <w:r>
        <w:rPr>
          <w:rFonts w:hint="eastAsia" w:ascii="宋体" w:hAnsi="宋体" w:eastAsia="宋体" w:cs="宋体"/>
          <w:color w:val="000000" w:themeColor="text1"/>
          <w:spacing w:val="28"/>
          <w:w w:val="95"/>
          <w:position w:val="-14"/>
          <w:sz w:val="32"/>
        </w:rPr>
        <w:t>酸</w:t>
      </w:r>
      <w:r>
        <w:rPr>
          <w:rFonts w:hint="eastAsia" w:ascii="宋体" w:hAnsi="宋体" w:eastAsia="宋体" w:cs="宋体"/>
          <w:color w:val="000000" w:themeColor="text1"/>
          <w:w w:val="60"/>
          <w:sz w:val="21"/>
        </w:rPr>
        <w:t>－</w:t>
      </w:r>
    </w:p>
    <w:p>
      <w:pPr>
        <w:pStyle w:val="6"/>
        <w:numPr>
          <w:ilvl w:val="0"/>
          <w:numId w:val="2"/>
        </w:numPr>
        <w:tabs>
          <w:tab w:val="left" w:pos="1095"/>
        </w:tabs>
        <w:spacing w:before="60" w:after="0" w:line="307" w:lineRule="auto"/>
        <w:ind w:left="186" w:right="123" w:firstLine="592"/>
        <w:jc w:val="both"/>
        <w:rPr>
          <w:rFonts w:hint="eastAsia" w:ascii="宋体" w:hAnsi="宋体" w:eastAsia="宋体" w:cs="宋体"/>
          <w:color w:val="000000" w:themeColor="text1"/>
          <w:sz w:val="30"/>
        </w:rPr>
      </w:pPr>
      <w:r>
        <w:rPr>
          <w:rFonts w:hint="eastAsia" w:ascii="宋体" w:hAnsi="宋体" w:eastAsia="宋体" w:cs="宋体"/>
          <w:color w:val="000000" w:themeColor="text1"/>
          <w:w w:val="90"/>
          <w:sz w:val="32"/>
        </w:rPr>
        <w:t>发生本地疫情时，封闭区、 封控区的考生，能提供考前4</w:t>
      </w:r>
      <w:r>
        <w:rPr>
          <w:rFonts w:hint="eastAsia" w:ascii="宋体" w:hAnsi="宋体" w:eastAsia="宋体" w:cs="宋体"/>
          <w:color w:val="000000" w:themeColor="text1"/>
          <w:w w:val="90"/>
          <w:position w:val="2"/>
          <w:sz w:val="32"/>
        </w:rPr>
        <w:t xml:space="preserve">8 </w:t>
      </w:r>
      <w:r>
        <w:rPr>
          <w:rFonts w:hint="eastAsia" w:ascii="宋体" w:hAnsi="宋体" w:eastAsia="宋体" w:cs="宋体"/>
          <w:color w:val="000000" w:themeColor="text1"/>
          <w:spacing w:val="-5"/>
          <w:w w:val="95"/>
          <w:sz w:val="32"/>
        </w:rPr>
        <w:t>小时内核酸检测阴性证明， 且由现场指挥部组织评估</w:t>
      </w:r>
      <w:r>
        <w:rPr>
          <w:rFonts w:hint="eastAsia" w:ascii="宋体" w:hAnsi="宋体" w:eastAsia="宋体" w:cs="宋体"/>
          <w:color w:val="000000" w:themeColor="text1"/>
          <w:w w:val="95"/>
          <w:sz w:val="12"/>
        </w:rPr>
        <w:t>7</w:t>
      </w:r>
      <w:r>
        <w:rPr>
          <w:rFonts w:hint="eastAsia" w:ascii="宋体" w:hAnsi="宋体" w:eastAsia="宋体" w:cs="宋体"/>
          <w:color w:val="000000" w:themeColor="text1"/>
          <w:spacing w:val="18"/>
          <w:w w:val="95"/>
          <w:sz w:val="12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pacing w:val="-3"/>
          <w:w w:val="95"/>
          <w:sz w:val="32"/>
        </w:rPr>
        <w:t>出具放行</w:t>
      </w:r>
      <w:r>
        <w:rPr>
          <w:rFonts w:hint="eastAsia" w:ascii="宋体" w:hAnsi="宋体" w:eastAsia="宋体" w:cs="宋体"/>
          <w:color w:val="000000" w:themeColor="text1"/>
          <w:spacing w:val="-8"/>
          <w:sz w:val="32"/>
        </w:rPr>
        <w:t>条， 实现专人专车闭环接转。</w:t>
      </w:r>
    </w:p>
    <w:p>
      <w:pPr>
        <w:pStyle w:val="2"/>
        <w:spacing w:line="415" w:lineRule="exact"/>
        <w:ind w:firstLine="588" w:firstLineChars="200"/>
        <w:rPr>
          <w:rFonts w:hint="eastAsia"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  <w:spacing w:val="-5"/>
          <w:w w:val="95"/>
          <w:position w:val="4"/>
        </w:rPr>
        <w:t>二</w:t>
      </w:r>
      <w:r>
        <w:rPr>
          <w:rFonts w:hint="eastAsia" w:ascii="宋体" w:hAnsi="宋体" w:eastAsia="宋体" w:cs="宋体"/>
          <w:color w:val="000000" w:themeColor="text1"/>
          <w:spacing w:val="50"/>
          <w:w w:val="65"/>
          <w:position w:val="3"/>
        </w:rPr>
        <w:t xml:space="preserve">、 </w:t>
      </w:r>
      <w:r>
        <w:rPr>
          <w:rFonts w:hint="eastAsia" w:ascii="宋体" w:hAnsi="宋体" w:eastAsia="宋体" w:cs="宋体"/>
          <w:color w:val="000000" w:themeColor="text1"/>
          <w:w w:val="95"/>
          <w:position w:val="1"/>
        </w:rPr>
        <w:t>考</w:t>
      </w:r>
      <w:r>
        <w:rPr>
          <w:rFonts w:hint="eastAsia" w:ascii="宋体" w:hAnsi="宋体" w:eastAsia="宋体" w:cs="宋体"/>
          <w:color w:val="000000" w:themeColor="text1"/>
          <w:w w:val="95"/>
        </w:rPr>
        <w:t>前准备事项</w:t>
      </w:r>
    </w:p>
    <w:p>
      <w:pPr>
        <w:pStyle w:val="2"/>
        <w:spacing w:before="94"/>
        <w:ind w:firstLine="304" w:firstLineChars="100"/>
        <w:rPr>
          <w:rFonts w:hint="eastAsia" w:ascii="宋体" w:hAnsi="宋体" w:eastAsia="宋体" w:cs="宋体"/>
          <w:color w:val="000000" w:themeColor="text1"/>
          <w:sz w:val="52"/>
          <w:szCs w:val="52"/>
        </w:rPr>
      </w:pPr>
      <w:r>
        <w:rPr>
          <w:rFonts w:hint="eastAsia" w:cs="宋体"/>
          <w:color w:val="000000" w:themeColor="text1"/>
          <w:w w:val="95"/>
          <w:position w:val="0"/>
          <w:lang w:eastAsia="zh-CN"/>
        </w:rPr>
        <w:t>（</w:t>
      </w:r>
      <w:r>
        <w:rPr>
          <w:rFonts w:hint="eastAsia" w:cs="宋体"/>
          <w:color w:val="000000" w:themeColor="text1"/>
          <w:w w:val="95"/>
          <w:position w:val="0"/>
          <w:lang w:val="en-US" w:eastAsia="zh-CN"/>
        </w:rPr>
        <w:t>一</w:t>
      </w:r>
      <w:r>
        <w:rPr>
          <w:rFonts w:hint="eastAsia" w:cs="宋体"/>
          <w:color w:val="000000" w:themeColor="text1"/>
          <w:w w:val="95"/>
          <w:position w:val="0"/>
          <w:lang w:eastAsia="zh-CN"/>
        </w:rPr>
        <w:t>）</w:t>
      </w:r>
      <w:r>
        <w:rPr>
          <w:rFonts w:hint="eastAsia" w:ascii="宋体" w:hAnsi="宋体" w:eastAsia="宋体" w:cs="宋体"/>
          <w:color w:val="000000" w:themeColor="text1"/>
          <w:spacing w:val="3"/>
          <w:w w:val="95"/>
          <w:position w:val="0"/>
        </w:rPr>
        <w:t xml:space="preserve">通过 </w:t>
      </w:r>
      <w:r>
        <w:rPr>
          <w:rFonts w:hint="eastAsia" w:ascii="宋体" w:hAnsi="宋体" w:eastAsia="宋体" w:cs="宋体"/>
          <w:color w:val="000000" w:themeColor="text1"/>
          <w:spacing w:val="14"/>
          <w:w w:val="70"/>
          <w:position w:val="0"/>
          <w:vertAlign w:val="superscript"/>
        </w:rPr>
        <w:t>“</w:t>
      </w:r>
      <w:r>
        <w:rPr>
          <w:rFonts w:hint="eastAsia" w:ascii="宋体" w:hAnsi="宋体" w:eastAsia="宋体" w:cs="宋体"/>
          <w:color w:val="000000" w:themeColor="text1"/>
          <w:w w:val="95"/>
          <w:position w:val="-1"/>
          <w:vertAlign w:val="baseline"/>
        </w:rPr>
        <w:t>粤</w:t>
      </w:r>
      <w:r>
        <w:rPr>
          <w:rFonts w:hint="eastAsia" w:ascii="宋体" w:hAnsi="宋体" w:eastAsia="宋体" w:cs="宋体"/>
          <w:color w:val="000000" w:themeColor="text1"/>
          <w:spacing w:val="12"/>
          <w:w w:val="95"/>
          <w:position w:val="0"/>
          <w:vertAlign w:val="baseline"/>
        </w:rPr>
        <w:t>康码</w:t>
      </w:r>
      <w:r>
        <w:rPr>
          <w:rFonts w:hint="eastAsia" w:ascii="宋体" w:hAnsi="宋体" w:eastAsia="宋体" w:cs="宋体"/>
          <w:color w:val="000000" w:themeColor="text1"/>
          <w:spacing w:val="45"/>
          <w:w w:val="70"/>
          <w:position w:val="0"/>
          <w:vertAlign w:val="superscript"/>
        </w:rPr>
        <w:t>”</w:t>
      </w:r>
      <w:r>
        <w:rPr>
          <w:rFonts w:hint="eastAsia" w:cs="宋体"/>
          <w:color w:val="000000" w:themeColor="text1"/>
          <w:spacing w:val="12"/>
          <w:w w:val="95"/>
          <w:position w:val="0"/>
          <w:vertAlign w:val="baseline"/>
          <w:lang w:val="en-US" w:eastAsia="zh-CN"/>
        </w:rPr>
        <w:t>申报健康状况</w:t>
      </w:r>
      <w:r>
        <w:rPr>
          <w:rFonts w:hint="eastAsia" w:ascii="宋体" w:hAnsi="宋体" w:eastAsia="宋体" w:cs="宋体"/>
          <w:color w:val="000000" w:themeColor="text1"/>
          <w:spacing w:val="45"/>
          <w:w w:val="70"/>
          <w:position w:val="0"/>
          <w:vertAlign w:val="superscript"/>
        </w:rPr>
        <w:t xml:space="preserve"> </w:t>
      </w:r>
    </w:p>
    <w:p>
      <w:pPr>
        <w:pStyle w:val="2"/>
        <w:spacing w:before="43" w:line="295" w:lineRule="auto"/>
        <w:ind w:left="181" w:right="127" w:firstLine="601"/>
        <w:rPr>
          <w:rFonts w:hint="eastAsia"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考生须提前14</w:t>
      </w:r>
      <w:r>
        <w:rPr>
          <w:rFonts w:hint="eastAsia" w:ascii="宋体" w:hAnsi="宋体" w:eastAsia="宋体" w:cs="宋体"/>
          <w:color w:val="000000" w:themeColor="text1"/>
          <w:spacing w:val="-19"/>
        </w:rPr>
        <w:t xml:space="preserve">天注册 </w:t>
      </w:r>
      <w:r>
        <w:rPr>
          <w:rFonts w:hint="eastAsia" w:ascii="宋体" w:hAnsi="宋体" w:eastAsia="宋体" w:cs="宋体"/>
          <w:color w:val="000000" w:themeColor="text1"/>
          <w:spacing w:val="-38"/>
          <w:w w:val="85"/>
          <w:position w:val="17"/>
          <w:sz w:val="21"/>
        </w:rPr>
        <w:t xml:space="preserve">“ </w:t>
      </w:r>
      <w:r>
        <w:rPr>
          <w:rFonts w:hint="eastAsia" w:ascii="宋体" w:hAnsi="宋体" w:eastAsia="宋体" w:cs="宋体"/>
          <w:color w:val="000000" w:themeColor="text1"/>
          <w:spacing w:val="15"/>
        </w:rPr>
        <w:t>粤康码</w:t>
      </w:r>
      <w:r>
        <w:rPr>
          <w:rFonts w:hint="eastAsia" w:ascii="宋体" w:hAnsi="宋体" w:eastAsia="宋体" w:cs="宋体"/>
          <w:color w:val="000000" w:themeColor="text1"/>
          <w:spacing w:val="-3"/>
          <w:w w:val="85"/>
          <w:position w:val="17"/>
          <w:sz w:val="21"/>
        </w:rPr>
        <w:t xml:space="preserve">” </w:t>
      </w:r>
      <w:r>
        <w:rPr>
          <w:rFonts w:hint="eastAsia" w:ascii="宋体" w:hAnsi="宋体" w:eastAsia="宋体" w:cs="宋体"/>
          <w:color w:val="000000" w:themeColor="text1"/>
          <w:spacing w:val="-38"/>
          <w:w w:val="85"/>
        </w:rPr>
        <w:t xml:space="preserve">， </w:t>
      </w:r>
      <w:r>
        <w:rPr>
          <w:rFonts w:hint="eastAsia" w:ascii="宋体" w:hAnsi="宋体" w:eastAsia="宋体" w:cs="宋体"/>
          <w:color w:val="000000" w:themeColor="text1"/>
          <w:spacing w:val="3"/>
        </w:rPr>
        <w:t>并自我监测有</w:t>
      </w:r>
      <w:r>
        <w:rPr>
          <w:rFonts w:hint="eastAsia" w:ascii="宋体" w:hAnsi="宋体" w:eastAsia="宋体" w:cs="宋体"/>
          <w:color w:val="000000" w:themeColor="text1"/>
          <w:w w:val="85"/>
        </w:rPr>
        <w:t>无发热、</w:t>
      </w:r>
      <w:r>
        <w:rPr>
          <w:rFonts w:hint="eastAsia" w:ascii="宋体" w:hAnsi="宋体" w:eastAsia="宋体" w:cs="宋体"/>
          <w:color w:val="000000" w:themeColor="text1"/>
          <w:spacing w:val="-6"/>
          <w:w w:val="90"/>
        </w:rPr>
        <w:t>咳嗽、 乏力等疑似症状。 如果旅居史、 接触史发生变化或出现相</w:t>
      </w:r>
      <w:r>
        <w:rPr>
          <w:rFonts w:hint="eastAsia" w:ascii="宋体" w:hAnsi="宋体" w:eastAsia="宋体" w:cs="宋体"/>
          <w:color w:val="000000" w:themeColor="text1"/>
          <w:spacing w:val="-8"/>
          <w:w w:val="90"/>
        </w:rPr>
        <w:t xml:space="preserve">关症状， 须及时在 </w:t>
      </w:r>
      <w:r>
        <w:rPr>
          <w:rFonts w:hint="eastAsia" w:ascii="宋体" w:hAnsi="宋体" w:eastAsia="宋体" w:cs="宋体"/>
          <w:color w:val="000000" w:themeColor="text1"/>
          <w:spacing w:val="-33"/>
          <w:w w:val="85"/>
          <w:position w:val="17"/>
          <w:sz w:val="21"/>
        </w:rPr>
        <w:t xml:space="preserve">“ </w:t>
      </w:r>
      <w:r>
        <w:rPr>
          <w:rFonts w:hint="eastAsia" w:ascii="宋体" w:hAnsi="宋体" w:eastAsia="宋体" w:cs="宋体"/>
          <w:color w:val="000000" w:themeColor="text1"/>
          <w:spacing w:val="14"/>
          <w:w w:val="90"/>
        </w:rPr>
        <w:t>粤康码</w:t>
      </w:r>
      <w:r>
        <w:rPr>
          <w:rFonts w:hint="eastAsia" w:ascii="宋体" w:hAnsi="宋体" w:eastAsia="宋体" w:cs="宋体"/>
          <w:color w:val="000000" w:themeColor="text1"/>
          <w:spacing w:val="38"/>
          <w:w w:val="85"/>
          <w:position w:val="17"/>
          <w:sz w:val="21"/>
        </w:rPr>
        <w:t xml:space="preserve">” </w:t>
      </w:r>
      <w:r>
        <w:rPr>
          <w:rFonts w:hint="eastAsia" w:ascii="宋体" w:hAnsi="宋体" w:eastAsia="宋体" w:cs="宋体"/>
          <w:color w:val="000000" w:themeColor="text1"/>
          <w:spacing w:val="-2"/>
          <w:w w:val="90"/>
        </w:rPr>
        <w:t>进行申报更新？ 有症状的到医疗机</w:t>
      </w:r>
      <w:r>
        <w:rPr>
          <w:rFonts w:hint="eastAsia" w:ascii="宋体" w:hAnsi="宋体" w:eastAsia="宋体" w:cs="宋体"/>
          <w:color w:val="000000" w:themeColor="text1"/>
          <w:spacing w:val="-10"/>
        </w:rPr>
        <w:t>构及时就诊排查， 排除新冠肺炎等重点传染</w:t>
      </w:r>
      <w:r>
        <w:rPr>
          <w:rFonts w:hint="eastAsia" w:ascii="宋体" w:hAnsi="宋体" w:eastAsia="宋体" w:cs="宋体"/>
          <w:color w:val="000000" w:themeColor="text1"/>
          <w:w w:val="85"/>
          <w:position w:val="1"/>
        </w:rPr>
        <w:t>病。</w:t>
      </w:r>
    </w:p>
    <w:p>
      <w:pPr>
        <w:pStyle w:val="2"/>
        <w:spacing w:line="413" w:lineRule="exact"/>
        <w:ind w:firstLine="448" w:firstLineChars="200"/>
        <w:rPr>
          <w:rFonts w:hint="eastAsia"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  <w:w w:val="70"/>
          <w:position w:val="2"/>
        </w:rPr>
        <w:t>（</w:t>
      </w:r>
      <w:r>
        <w:rPr>
          <w:rFonts w:hint="eastAsia" w:ascii="宋体" w:hAnsi="宋体" w:eastAsia="宋体" w:cs="宋体"/>
          <w:color w:val="000000" w:themeColor="text1"/>
          <w:w w:val="95"/>
        </w:rPr>
        <w:t>二）考生需自备</w:t>
      </w:r>
      <w:r>
        <w:rPr>
          <w:rFonts w:hint="eastAsia" w:ascii="宋体" w:hAnsi="宋体" w:eastAsia="宋体" w:cs="宋体"/>
          <w:color w:val="000000" w:themeColor="text1"/>
          <w:w w:val="95"/>
          <w:position w:val="12"/>
          <w:sz w:val="21"/>
        </w:rPr>
        <w:t>一</w:t>
      </w:r>
      <w:r>
        <w:rPr>
          <w:rFonts w:hint="eastAsia" w:ascii="宋体" w:hAnsi="宋体" w:eastAsia="宋体" w:cs="宋体"/>
          <w:color w:val="000000" w:themeColor="text1"/>
          <w:w w:val="95"/>
        </w:rPr>
        <w:t>次性使用医用口罩或以上级别口罩。</w:t>
      </w:r>
    </w:p>
    <w:p>
      <w:pPr>
        <w:pStyle w:val="2"/>
        <w:spacing w:before="128"/>
        <w:ind w:firstLine="304" w:firstLineChars="100"/>
        <w:rPr>
          <w:rFonts w:hint="eastAsia"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  <w:w w:val="95"/>
        </w:rPr>
        <w:t>（三）考生须按要求提前准备相应核酸检测阴性证明。</w:t>
      </w:r>
    </w:p>
    <w:p>
      <w:pPr>
        <w:pStyle w:val="2"/>
        <w:spacing w:before="106" w:line="309" w:lineRule="auto"/>
        <w:ind w:right="420" w:firstLine="320" w:firstLineChars="100"/>
        <w:rPr>
          <w:rFonts w:hint="eastAsia"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 xml:space="preserve">（四）提前做好出行安排                      </w:t>
      </w:r>
    </w:p>
    <w:p>
      <w:pPr>
        <w:pStyle w:val="2"/>
        <w:spacing w:before="106" w:line="309" w:lineRule="auto"/>
        <w:ind w:right="420" w:firstLine="640" w:firstLineChars="200"/>
        <w:rPr>
          <w:rFonts w:hint="eastAsia"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w w:val="90"/>
        </w:rPr>
        <w:t>1.本省考生考试前14天非必要不出省， 非必要不出所在地</w:t>
      </w:r>
    </w:p>
    <w:p>
      <w:pPr>
        <w:pStyle w:val="2"/>
        <w:spacing w:line="406" w:lineRule="exact"/>
        <w:ind w:left="200"/>
        <w:rPr>
          <w:rFonts w:hint="eastAsia"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  <w:w w:val="65"/>
        </w:rPr>
        <w:t>币。</w:t>
      </w:r>
    </w:p>
    <w:p>
      <w:pPr>
        <w:pStyle w:val="6"/>
        <w:numPr>
          <w:ilvl w:val="0"/>
          <w:numId w:val="3"/>
        </w:numPr>
        <w:tabs>
          <w:tab w:val="left" w:pos="1014"/>
        </w:tabs>
        <w:spacing w:before="99" w:after="0" w:line="240" w:lineRule="auto"/>
        <w:ind w:left="1013" w:right="0" w:hanging="238"/>
        <w:jc w:val="left"/>
        <w:rPr>
          <w:rFonts w:hint="eastAsia" w:ascii="宋体" w:hAnsi="宋体" w:eastAsia="宋体" w:cs="宋体"/>
          <w:color w:val="000000" w:themeColor="text1"/>
          <w:sz w:val="30"/>
        </w:rPr>
      </w:pPr>
      <w:r>
        <w:rPr>
          <w:rFonts w:hint="eastAsia" w:ascii="宋体" w:hAnsi="宋体" w:eastAsia="宋体" w:cs="宋体"/>
          <w:color w:val="000000" w:themeColor="text1"/>
          <w:w w:val="95"/>
          <w:position w:val="2"/>
          <w:sz w:val="32"/>
        </w:rPr>
        <w:t>中</w:t>
      </w:r>
      <w:r>
        <w:rPr>
          <w:rFonts w:hint="eastAsia" w:ascii="宋体" w:hAnsi="宋体" w:eastAsia="宋体" w:cs="宋体"/>
          <w:color w:val="000000" w:themeColor="text1"/>
          <w:spacing w:val="-3"/>
          <w:w w:val="95"/>
          <w:sz w:val="32"/>
        </w:rPr>
        <w:t>高风险地区所在地市考生要合理安排时间， 按照广东防</w:t>
      </w:r>
    </w:p>
    <w:p>
      <w:pPr>
        <w:pStyle w:val="2"/>
        <w:spacing w:before="115"/>
        <w:ind w:left="211"/>
        <w:rPr>
          <w:rFonts w:hint="eastAsia"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  <w:w w:val="95"/>
        </w:rPr>
        <w:t>控政策落实健康管理、 核酸检测。</w:t>
      </w:r>
    </w:p>
    <w:p>
      <w:pPr>
        <w:pStyle w:val="6"/>
        <w:numPr>
          <w:ilvl w:val="0"/>
          <w:numId w:val="3"/>
        </w:numPr>
        <w:tabs>
          <w:tab w:val="left" w:pos="1014"/>
        </w:tabs>
        <w:spacing w:before="102" w:after="0" w:line="240" w:lineRule="auto"/>
        <w:ind w:left="1013" w:right="0" w:hanging="249"/>
        <w:jc w:val="left"/>
        <w:rPr>
          <w:rFonts w:hint="eastAsia" w:ascii="宋体" w:hAnsi="宋体" w:eastAsia="宋体" w:cs="宋体"/>
          <w:color w:val="000000" w:themeColor="text1"/>
          <w:sz w:val="30"/>
        </w:rPr>
      </w:pPr>
      <w:r>
        <w:rPr>
          <w:rFonts w:hint="eastAsia" w:ascii="宋体" w:hAnsi="宋体" w:eastAsia="宋体" w:cs="宋体"/>
          <w:color w:val="000000" w:themeColor="text1"/>
          <w:spacing w:val="1"/>
          <w:position w:val="1"/>
          <w:sz w:val="32"/>
        </w:rPr>
        <w:t>考生应</w:t>
      </w:r>
      <w:r>
        <w:rPr>
          <w:rFonts w:hint="eastAsia" w:ascii="宋体" w:hAnsi="宋体" w:eastAsia="宋体" w:cs="宋体"/>
          <w:color w:val="000000" w:themeColor="text1"/>
          <w:spacing w:val="-7"/>
          <w:sz w:val="32"/>
        </w:rPr>
        <w:t>提</w:t>
      </w:r>
      <w:r>
        <w:rPr>
          <w:rFonts w:hint="eastAsia" w:ascii="宋体" w:hAnsi="宋体" w:eastAsia="宋体" w:cs="宋体"/>
          <w:color w:val="000000" w:themeColor="text1"/>
          <w:position w:val="1"/>
          <w:sz w:val="32"/>
        </w:rPr>
        <w:t>前了解考点入口位置和前往路线。</w:t>
      </w:r>
    </w:p>
    <w:p>
      <w:pPr>
        <w:pStyle w:val="6"/>
        <w:numPr>
          <w:ilvl w:val="0"/>
          <w:numId w:val="3"/>
        </w:numPr>
        <w:tabs>
          <w:tab w:val="left" w:pos="1013"/>
        </w:tabs>
        <w:spacing w:before="76" w:after="0" w:line="240" w:lineRule="auto"/>
        <w:ind w:left="1012" w:right="0" w:hanging="267"/>
        <w:jc w:val="left"/>
        <w:rPr>
          <w:rFonts w:hint="eastAsia" w:ascii="宋体" w:hAnsi="宋体" w:eastAsia="宋体" w:cs="宋体"/>
          <w:color w:val="000000" w:themeColor="text1"/>
          <w:sz w:val="30"/>
        </w:rPr>
      </w:pPr>
      <w:r>
        <w:rPr>
          <w:rFonts w:hint="eastAsia" w:ascii="宋体" w:hAnsi="宋体" w:eastAsia="宋体" w:cs="宋体"/>
          <w:color w:val="000000" w:themeColor="text1"/>
          <w:w w:val="95"/>
          <w:position w:val="1"/>
          <w:sz w:val="32"/>
        </w:rPr>
        <w:t>因</w:t>
      </w:r>
      <w:r>
        <w:rPr>
          <w:rFonts w:hint="eastAsia" w:ascii="宋体" w:hAnsi="宋体" w:eastAsia="宋体" w:cs="宋体"/>
          <w:color w:val="000000" w:themeColor="text1"/>
          <w:spacing w:val="-7"/>
          <w:w w:val="95"/>
          <w:sz w:val="32"/>
        </w:rPr>
        <w:t>考点内疫情防控管理要求， 社会车辆禁止进入考点。</w:t>
      </w:r>
    </w:p>
    <w:p>
      <w:pPr>
        <w:tabs>
          <w:tab w:val="left" w:pos="801"/>
        </w:tabs>
        <w:spacing w:before="457"/>
        <w:ind w:left="0" w:right="157" w:firstLine="0"/>
        <w:jc w:val="right"/>
        <w:rPr>
          <w:rFonts w:hint="eastAsia" w:ascii="宋体" w:hAnsi="宋体" w:eastAsia="宋体" w:cs="宋体"/>
          <w:color w:val="000000" w:themeColor="text1"/>
          <w:sz w:val="18"/>
        </w:rPr>
      </w:pPr>
      <w:r>
        <w:rPr>
          <w:rFonts w:hint="eastAsia" w:ascii="宋体" w:hAnsi="宋体" w:eastAsia="宋体" w:cs="宋体"/>
          <w:color w:val="000000" w:themeColor="text1"/>
          <w:w w:val="115"/>
          <w:position w:val="-3"/>
          <w:sz w:val="20"/>
        </w:rPr>
        <w:t>一</w:t>
      </w:r>
      <w:r>
        <w:rPr>
          <w:rFonts w:hint="eastAsia" w:ascii="宋体" w:hAnsi="宋体" w:eastAsia="宋体" w:cs="宋体"/>
          <w:color w:val="000000" w:themeColor="text1"/>
          <w:spacing w:val="64"/>
          <w:w w:val="115"/>
          <w:position w:val="-3"/>
          <w:sz w:val="20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position w:val="-6"/>
          <w:sz w:val="27"/>
        </w:rPr>
        <w:t>2</w:t>
      </w:r>
      <w:r>
        <w:rPr>
          <w:rFonts w:hint="eastAsia" w:ascii="宋体" w:hAnsi="宋体" w:eastAsia="宋体" w:cs="宋体"/>
          <w:color w:val="000000" w:themeColor="text1"/>
          <w:position w:val="-6"/>
          <w:sz w:val="27"/>
        </w:rPr>
        <w:tab/>
      </w:r>
      <w:r>
        <w:rPr>
          <w:rFonts w:hint="eastAsia" w:ascii="宋体" w:hAnsi="宋体" w:eastAsia="宋体" w:cs="宋体"/>
          <w:color w:val="000000" w:themeColor="text1"/>
          <w:w w:val="115"/>
          <w:sz w:val="18"/>
        </w:rPr>
        <w:t>一</w:t>
      </w:r>
    </w:p>
    <w:p>
      <w:pPr>
        <w:spacing w:after="0"/>
        <w:jc w:val="right"/>
        <w:rPr>
          <w:rFonts w:hint="eastAsia" w:ascii="宋体" w:hAnsi="宋体" w:eastAsia="宋体" w:cs="宋体"/>
          <w:color w:val="000000" w:themeColor="text1"/>
          <w:sz w:val="18"/>
        </w:rPr>
        <w:sectPr>
          <w:pgSz w:w="11910" w:h="16840"/>
          <w:pgMar w:top="1580" w:right="1660" w:bottom="280" w:left="1460" w:header="720" w:footer="720" w:gutter="0"/>
          <w:cols w:space="720" w:num="1"/>
        </w:sectPr>
      </w:pPr>
    </w:p>
    <w:p>
      <w:pPr>
        <w:pStyle w:val="2"/>
        <w:rPr>
          <w:rFonts w:hint="eastAsia" w:ascii="宋体" w:hAnsi="宋体" w:eastAsia="宋体" w:cs="宋体"/>
          <w:color w:val="000000" w:themeColor="text1"/>
          <w:sz w:val="20"/>
        </w:rPr>
      </w:pPr>
      <w:r>
        <w:rPr>
          <w:rFonts w:hint="eastAsia" w:ascii="宋体" w:hAnsi="宋体" w:eastAsia="宋体" w:cs="宋体"/>
          <w:color w:val="000000" w:themeColor="text1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eastAsia" w:ascii="宋体" w:hAnsi="宋体" w:eastAsia="宋体" w:cs="宋体"/>
          <w:color w:val="000000" w:themeColor="text1"/>
          <w:sz w:val="20"/>
        </w:rPr>
      </w:pPr>
    </w:p>
    <w:p>
      <w:pPr>
        <w:pStyle w:val="6"/>
        <w:numPr>
          <w:ilvl w:val="0"/>
          <w:numId w:val="3"/>
        </w:numPr>
        <w:tabs>
          <w:tab w:val="left" w:pos="979"/>
        </w:tabs>
        <w:spacing w:before="279" w:after="0" w:line="309" w:lineRule="auto"/>
        <w:ind w:left="121" w:right="180" w:firstLine="625"/>
        <w:jc w:val="left"/>
        <w:rPr>
          <w:rFonts w:hint="eastAsia" w:ascii="宋体" w:hAnsi="宋体" w:eastAsia="宋体" w:cs="宋体"/>
          <w:color w:val="000000" w:themeColor="text1"/>
          <w:sz w:val="30"/>
        </w:rPr>
      </w:pPr>
      <w:r>
        <w:rPr>
          <w:rFonts w:hint="eastAsia" w:ascii="宋体" w:hAnsi="宋体" w:eastAsia="宋体" w:cs="宋体"/>
          <w:color w:val="000000" w:themeColor="text1"/>
          <w:spacing w:val="-3"/>
          <w:w w:val="90"/>
          <w:position w:val="2"/>
          <w:sz w:val="32"/>
        </w:rPr>
        <w:t>因</w:t>
      </w:r>
      <w:r>
        <w:rPr>
          <w:rFonts w:hint="eastAsia" w:ascii="宋体" w:hAnsi="宋体" w:eastAsia="宋体" w:cs="宋体"/>
          <w:color w:val="000000" w:themeColor="text1"/>
          <w:w w:val="90"/>
          <w:sz w:val="32"/>
        </w:rPr>
        <w:t>防疫检测要求，考生务必至少在开考前l</w:t>
      </w:r>
      <w:r>
        <w:rPr>
          <w:rFonts w:hint="eastAsia" w:ascii="宋体" w:hAnsi="宋体" w:eastAsia="宋体" w:cs="宋体"/>
          <w:color w:val="000000" w:themeColor="text1"/>
          <w:spacing w:val="-2"/>
          <w:w w:val="90"/>
          <w:sz w:val="32"/>
        </w:rPr>
        <w:t xml:space="preserve">小时到达考点， </w:t>
      </w:r>
      <w:r>
        <w:rPr>
          <w:rFonts w:hint="eastAsia" w:ascii="宋体" w:hAnsi="宋体" w:eastAsia="宋体" w:cs="宋体"/>
          <w:color w:val="000000" w:themeColor="text1"/>
          <w:spacing w:val="-13"/>
          <w:sz w:val="32"/>
        </w:rPr>
        <w:t>验证入场。 逾期到场、 影响考试的， 责任自负。</w:t>
      </w:r>
    </w:p>
    <w:p>
      <w:pPr>
        <w:pStyle w:val="6"/>
        <w:numPr>
          <w:ilvl w:val="0"/>
          <w:numId w:val="3"/>
        </w:numPr>
        <w:tabs>
          <w:tab w:val="left" w:pos="971"/>
        </w:tabs>
        <w:spacing w:before="0" w:after="0" w:line="407" w:lineRule="exact"/>
        <w:ind w:left="970" w:right="0" w:hanging="229"/>
        <w:jc w:val="left"/>
        <w:rPr>
          <w:rFonts w:hint="eastAsia" w:ascii="宋体" w:hAnsi="宋体" w:eastAsia="宋体" w:cs="宋体"/>
          <w:color w:val="000000" w:themeColor="text1"/>
          <w:sz w:val="30"/>
        </w:rPr>
      </w:pPr>
      <w:r>
        <w:rPr>
          <w:rFonts w:hint="eastAsia" w:ascii="宋体" w:hAnsi="宋体" w:eastAsia="宋体" w:cs="宋体"/>
          <w:color w:val="000000" w:themeColor="text1"/>
          <w:spacing w:val="-5"/>
          <w:w w:val="90"/>
          <w:sz w:val="32"/>
        </w:rPr>
        <w:t>在考点门口入场时， 提前准备好身份证、 准考证， 相关证</w:t>
      </w:r>
    </w:p>
    <w:p>
      <w:pPr>
        <w:pStyle w:val="2"/>
        <w:tabs>
          <w:tab w:val="left" w:pos="3205"/>
        </w:tabs>
        <w:spacing w:before="61" w:line="307" w:lineRule="auto"/>
        <w:ind w:left="752" w:right="2148" w:hanging="591"/>
        <w:rPr>
          <w:rFonts w:hint="eastAsia"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  <w:w w:val="95"/>
        </w:rPr>
        <w:t>明，</w:t>
      </w:r>
      <w:r>
        <w:rPr>
          <w:rFonts w:hint="eastAsia" w:ascii="宋体" w:hAnsi="宋体" w:eastAsia="宋体" w:cs="宋体"/>
          <w:color w:val="000000" w:themeColor="text1"/>
          <w:spacing w:val="-119"/>
          <w:w w:val="95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w w:val="95"/>
        </w:rPr>
        <w:t>并出示</w:t>
      </w:r>
      <w:r>
        <w:rPr>
          <w:rFonts w:hint="eastAsia" w:ascii="宋体" w:hAnsi="宋体" w:eastAsia="宋体" w:cs="宋体"/>
          <w:color w:val="000000" w:themeColor="text1"/>
          <w:spacing w:val="-59"/>
          <w:w w:val="95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w w:val="80"/>
          <w:position w:val="17"/>
          <w:sz w:val="21"/>
        </w:rPr>
        <w:t>“</w:t>
      </w:r>
      <w:r>
        <w:rPr>
          <w:rFonts w:hint="eastAsia" w:ascii="宋体" w:hAnsi="宋体" w:eastAsia="宋体" w:cs="宋体"/>
          <w:color w:val="000000" w:themeColor="text1"/>
          <w:spacing w:val="-72"/>
          <w:w w:val="80"/>
          <w:position w:val="17"/>
          <w:sz w:val="21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w w:val="95"/>
        </w:rPr>
        <w:t>粤康</w:t>
      </w:r>
      <w:r>
        <w:rPr>
          <w:rFonts w:hint="eastAsia" w:ascii="宋体" w:hAnsi="宋体" w:eastAsia="宋体" w:cs="宋体"/>
          <w:color w:val="000000" w:themeColor="text1"/>
          <w:spacing w:val="38"/>
          <w:w w:val="95"/>
        </w:rPr>
        <w:t>码</w:t>
      </w:r>
      <w:r>
        <w:rPr>
          <w:rFonts w:hint="eastAsia" w:ascii="宋体" w:hAnsi="宋体" w:eastAsia="宋体" w:cs="宋体"/>
          <w:color w:val="000000" w:themeColor="text1"/>
          <w:w w:val="80"/>
          <w:position w:val="17"/>
          <w:sz w:val="21"/>
        </w:rPr>
        <w:t>”</w:t>
      </w:r>
      <w:r>
        <w:rPr>
          <w:rFonts w:hint="eastAsia" w:ascii="宋体" w:hAnsi="宋体" w:eastAsia="宋体" w:cs="宋体"/>
          <w:color w:val="000000" w:themeColor="text1"/>
          <w:w w:val="80"/>
          <w:position w:val="17"/>
          <w:sz w:val="21"/>
        </w:rPr>
        <w:tab/>
      </w:r>
      <w:r>
        <w:rPr>
          <w:rFonts w:hint="eastAsia" w:ascii="宋体" w:hAnsi="宋体" w:eastAsia="宋体" w:cs="宋体"/>
          <w:color w:val="000000" w:themeColor="text1"/>
          <w:w w:val="50"/>
        </w:rPr>
        <w:t>、</w:t>
      </w:r>
      <w:r>
        <w:rPr>
          <w:rFonts w:hint="eastAsia" w:ascii="宋体" w:hAnsi="宋体" w:eastAsia="宋体" w:cs="宋体"/>
          <w:color w:val="000000" w:themeColor="text1"/>
          <w:spacing w:val="14"/>
          <w:w w:val="50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w w:val="90"/>
        </w:rPr>
        <w:t>通信大数据行程卡备查</w:t>
      </w:r>
      <w:r>
        <w:rPr>
          <w:rFonts w:hint="eastAsia" w:ascii="宋体" w:hAnsi="宋体" w:eastAsia="宋体" w:cs="宋体"/>
          <w:color w:val="000000" w:themeColor="text1"/>
          <w:spacing w:val="-17"/>
          <w:w w:val="90"/>
        </w:rPr>
        <w:t>。</w:t>
      </w:r>
      <w:r>
        <w:rPr>
          <w:rFonts w:hint="eastAsia" w:ascii="宋体" w:hAnsi="宋体" w:eastAsia="宋体" w:cs="宋体"/>
          <w:color w:val="000000" w:themeColor="text1"/>
          <w:spacing w:val="-5"/>
          <w:w w:val="80"/>
        </w:rPr>
        <w:t>三</w:t>
      </w:r>
      <w:r>
        <w:rPr>
          <w:rFonts w:hint="eastAsia" w:ascii="宋体" w:hAnsi="宋体" w:eastAsia="宋体" w:cs="宋体"/>
          <w:color w:val="000000" w:themeColor="text1"/>
          <w:w w:val="80"/>
        </w:rPr>
        <w:t>、</w:t>
      </w:r>
      <w:r>
        <w:rPr>
          <w:rFonts w:hint="eastAsia" w:ascii="宋体" w:hAnsi="宋体" w:eastAsia="宋体" w:cs="宋体"/>
          <w:color w:val="000000" w:themeColor="text1"/>
          <w:spacing w:val="58"/>
          <w:w w:val="80"/>
        </w:rPr>
        <w:t xml:space="preserve"> </w:t>
      </w:r>
      <w:r>
        <w:rPr>
          <w:rFonts w:hint="eastAsia" w:ascii="宋体" w:hAnsi="宋体" w:eastAsia="宋体" w:cs="宋体"/>
          <w:color w:val="000000" w:themeColor="text1"/>
        </w:rPr>
        <w:t>考试期间义务</w:t>
      </w:r>
    </w:p>
    <w:p>
      <w:pPr>
        <w:pStyle w:val="2"/>
        <w:spacing w:line="401" w:lineRule="exact"/>
        <w:ind w:left="896"/>
        <w:rPr>
          <w:rFonts w:hint="eastAsia" w:ascii="宋体" w:hAnsi="宋体" w:eastAsia="宋体" w:cs="宋体"/>
          <w:color w:val="000000" w:themeColor="text1"/>
        </w:rPr>
      </w:pPr>
      <w:r>
        <w:rPr>
          <w:rFonts w:hint="eastAsia" w:cs="宋体"/>
          <w:color w:val="000000" w:themeColor="text1"/>
          <w:lang w:eastAsia="zh-CN"/>
        </w:rPr>
        <w:t>（</w:t>
      </w:r>
      <w:r>
        <w:rPr>
          <w:rFonts w:hint="eastAsia" w:cs="宋体"/>
          <w:color w:val="000000" w:themeColor="text1"/>
          <w:lang w:val="en-US" w:eastAsia="zh-CN"/>
        </w:rPr>
        <w:t>一</w:t>
      </w:r>
      <w:r>
        <w:rPr>
          <w:rFonts w:hint="eastAsia" w:cs="宋体"/>
          <w:color w:val="000000" w:themeColor="text1"/>
          <w:lang w:eastAsia="zh-CN"/>
        </w:rPr>
        <w:t>）</w:t>
      </w:r>
      <w:r>
        <w:rPr>
          <w:rFonts w:hint="eastAsia" w:ascii="宋体" w:hAnsi="宋体" w:eastAsia="宋体" w:cs="宋体"/>
          <w:color w:val="000000" w:themeColor="text1"/>
        </w:rPr>
        <w:t>配合和服从防疫管理</w:t>
      </w:r>
    </w:p>
    <w:p>
      <w:pPr>
        <w:pStyle w:val="6"/>
        <w:numPr>
          <w:ilvl w:val="0"/>
          <w:numId w:val="4"/>
        </w:numPr>
        <w:tabs>
          <w:tab w:val="left" w:pos="969"/>
        </w:tabs>
        <w:spacing w:before="97" w:after="0" w:line="304" w:lineRule="auto"/>
        <w:ind w:left="113" w:right="192" w:firstLine="657"/>
        <w:jc w:val="left"/>
        <w:rPr>
          <w:rFonts w:hint="eastAsia" w:ascii="宋体" w:hAnsi="宋体" w:eastAsia="宋体" w:cs="宋体"/>
          <w:color w:val="000000" w:themeColor="text1"/>
          <w:sz w:val="30"/>
        </w:rPr>
      </w:pPr>
      <w:r>
        <w:rPr>
          <w:rFonts w:hint="eastAsia" w:ascii="宋体" w:hAnsi="宋体" w:eastAsia="宋体" w:cs="宋体"/>
          <w:color w:val="000000" w:themeColor="text1"/>
          <w:w w:val="90"/>
          <w:position w:val="2"/>
          <w:sz w:val="32"/>
        </w:rPr>
        <w:t>所</w:t>
      </w:r>
      <w:r>
        <w:rPr>
          <w:rFonts w:hint="eastAsia" w:ascii="宋体" w:hAnsi="宋体" w:eastAsia="宋体" w:cs="宋体"/>
          <w:color w:val="000000" w:themeColor="text1"/>
          <w:w w:val="90"/>
          <w:sz w:val="32"/>
        </w:rPr>
        <w:t>有考生在考点考场期间须全程佩戴口罩， 进行身份核验</w:t>
      </w:r>
      <w:r>
        <w:rPr>
          <w:rFonts w:hint="eastAsia" w:ascii="宋体" w:hAnsi="宋体" w:eastAsia="宋体" w:cs="宋体"/>
          <w:color w:val="000000" w:themeColor="text1"/>
          <w:sz w:val="32"/>
        </w:rPr>
        <w:t>时需摘除口罩。</w:t>
      </w:r>
    </w:p>
    <w:p>
      <w:pPr>
        <w:pStyle w:val="6"/>
        <w:numPr>
          <w:ilvl w:val="0"/>
          <w:numId w:val="4"/>
        </w:numPr>
        <w:tabs>
          <w:tab w:val="left" w:pos="971"/>
        </w:tabs>
        <w:spacing w:before="0" w:after="0" w:line="417" w:lineRule="exact"/>
        <w:ind w:left="970" w:right="0" w:hanging="234"/>
        <w:jc w:val="left"/>
        <w:rPr>
          <w:rFonts w:hint="eastAsia" w:ascii="宋体" w:hAnsi="宋体" w:eastAsia="宋体" w:cs="宋体"/>
          <w:color w:val="000000" w:themeColor="text1"/>
          <w:sz w:val="30"/>
        </w:rPr>
      </w:pPr>
      <w:r>
        <w:rPr>
          <w:rFonts w:hint="eastAsia" w:ascii="宋体" w:hAnsi="宋体" w:eastAsia="宋体" w:cs="宋体"/>
          <w:color w:val="000000" w:themeColor="text1"/>
          <w:spacing w:val="-3"/>
          <w:w w:val="95"/>
          <w:sz w:val="32"/>
        </w:rPr>
        <w:t>自觉配合完成检测流程后从规定通道进入考点。 进考点后</w:t>
      </w:r>
    </w:p>
    <w:p>
      <w:pPr>
        <w:pStyle w:val="2"/>
        <w:spacing w:before="119"/>
        <w:ind w:left="129"/>
        <w:rPr>
          <w:rFonts w:hint="eastAsia"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  <w:w w:val="95"/>
        </w:rPr>
        <w:t>在规定区域活动， 考后及时离开。</w:t>
      </w:r>
    </w:p>
    <w:p>
      <w:pPr>
        <w:pStyle w:val="6"/>
        <w:numPr>
          <w:ilvl w:val="0"/>
          <w:numId w:val="4"/>
        </w:numPr>
        <w:tabs>
          <w:tab w:val="left" w:pos="255"/>
        </w:tabs>
        <w:spacing w:before="96" w:after="0" w:line="240" w:lineRule="auto"/>
        <w:ind w:left="975" w:right="184" w:hanging="975"/>
        <w:jc w:val="right"/>
        <w:rPr>
          <w:rFonts w:hint="eastAsia" w:ascii="宋体" w:hAnsi="宋体" w:eastAsia="宋体" w:cs="宋体"/>
          <w:color w:val="000000" w:themeColor="text1"/>
          <w:sz w:val="30"/>
        </w:rPr>
      </w:pPr>
      <w:r>
        <w:rPr>
          <w:rFonts w:hint="eastAsia" w:ascii="宋体" w:hAnsi="宋体" w:eastAsia="宋体" w:cs="宋体"/>
          <w:color w:val="000000" w:themeColor="text1"/>
          <w:spacing w:val="-5"/>
          <w:w w:val="90"/>
          <w:position w:val="2"/>
          <w:sz w:val="32"/>
        </w:rPr>
        <w:t>如</w:t>
      </w:r>
      <w:r>
        <w:rPr>
          <w:rFonts w:hint="eastAsia" w:ascii="宋体" w:hAnsi="宋体" w:eastAsia="宋体" w:cs="宋体"/>
          <w:color w:val="000000" w:themeColor="text1"/>
          <w:w w:val="90"/>
          <w:sz w:val="32"/>
        </w:rPr>
        <w:t>有相应症状或经检测发现有异常情况的，  要按规定服从</w:t>
      </w:r>
    </w:p>
    <w:p>
      <w:pPr>
        <w:tabs>
          <w:tab w:val="left" w:pos="2375"/>
          <w:tab w:val="left" w:pos="5664"/>
        </w:tabs>
        <w:spacing w:before="45"/>
        <w:ind w:left="0" w:right="160" w:firstLine="0"/>
        <w:jc w:val="right"/>
        <w:rPr>
          <w:rFonts w:hint="eastAsia" w:ascii="宋体" w:hAnsi="宋体" w:eastAsia="宋体" w:cs="宋体"/>
          <w:color w:val="000000" w:themeColor="text1"/>
          <w:sz w:val="32"/>
        </w:rPr>
      </w:pPr>
      <w:r>
        <w:rPr>
          <w:rFonts w:hint="eastAsia" w:ascii="宋体" w:hAnsi="宋体" w:eastAsia="宋体" w:cs="宋体"/>
          <w:color w:val="000000" w:themeColor="text1"/>
          <w:spacing w:val="16"/>
          <w:w w:val="80"/>
          <w:position w:val="18"/>
          <w:sz w:val="21"/>
        </w:rPr>
        <w:t>“</w:t>
      </w:r>
      <w:r>
        <w:rPr>
          <w:rFonts w:hint="eastAsia" w:ascii="宋体" w:hAnsi="宋体" w:eastAsia="宋体" w:cs="宋体"/>
          <w:color w:val="000000" w:themeColor="text1"/>
          <w:w w:val="95"/>
          <w:sz w:val="32"/>
        </w:rPr>
        <w:t>不得参加考</w:t>
      </w:r>
      <w:r>
        <w:rPr>
          <w:rFonts w:hint="eastAsia" w:ascii="宋体" w:hAnsi="宋体" w:eastAsia="宋体" w:cs="宋体"/>
          <w:color w:val="000000" w:themeColor="text1"/>
          <w:spacing w:val="17"/>
          <w:w w:val="95"/>
          <w:sz w:val="32"/>
        </w:rPr>
        <w:t>试</w:t>
      </w:r>
      <w:r>
        <w:rPr>
          <w:rFonts w:hint="eastAsia" w:ascii="宋体" w:hAnsi="宋体" w:eastAsia="宋体" w:cs="宋体"/>
          <w:color w:val="000000" w:themeColor="text1"/>
          <w:w w:val="80"/>
          <w:position w:val="17"/>
          <w:sz w:val="21"/>
        </w:rPr>
        <w:t>”</w:t>
      </w:r>
      <w:r>
        <w:rPr>
          <w:rFonts w:hint="eastAsia" w:ascii="宋体" w:hAnsi="宋体" w:eastAsia="宋体" w:cs="宋体"/>
          <w:color w:val="000000" w:themeColor="text1"/>
          <w:w w:val="80"/>
          <w:position w:val="17"/>
          <w:sz w:val="21"/>
        </w:rPr>
        <w:tab/>
      </w:r>
      <w:r>
        <w:rPr>
          <w:rFonts w:hint="eastAsia" w:ascii="宋体" w:hAnsi="宋体" w:eastAsia="宋体" w:cs="宋体"/>
          <w:color w:val="000000" w:themeColor="text1"/>
          <w:w w:val="80"/>
          <w:position w:val="17"/>
          <w:sz w:val="21"/>
        </w:rPr>
        <w:t>“</w:t>
      </w:r>
      <w:r>
        <w:rPr>
          <w:rFonts w:hint="eastAsia" w:ascii="宋体" w:hAnsi="宋体" w:eastAsia="宋体" w:cs="宋体"/>
          <w:color w:val="000000" w:themeColor="text1"/>
          <w:spacing w:val="-53"/>
          <w:w w:val="80"/>
          <w:position w:val="17"/>
          <w:sz w:val="21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w w:val="95"/>
          <w:sz w:val="32"/>
        </w:rPr>
        <w:t>安排到隔离考场考</w:t>
      </w:r>
      <w:r>
        <w:rPr>
          <w:rFonts w:hint="eastAsia" w:ascii="宋体" w:hAnsi="宋体" w:eastAsia="宋体" w:cs="宋体"/>
          <w:color w:val="000000" w:themeColor="text1"/>
          <w:spacing w:val="22"/>
          <w:w w:val="95"/>
          <w:sz w:val="32"/>
        </w:rPr>
        <w:t>试</w:t>
      </w:r>
      <w:r>
        <w:rPr>
          <w:rFonts w:hint="eastAsia" w:ascii="宋体" w:hAnsi="宋体" w:eastAsia="宋体" w:cs="宋体"/>
          <w:color w:val="000000" w:themeColor="text1"/>
          <w:w w:val="80"/>
          <w:position w:val="17"/>
          <w:sz w:val="21"/>
        </w:rPr>
        <w:t>”</w:t>
      </w:r>
      <w:r>
        <w:rPr>
          <w:rFonts w:hint="eastAsia" w:ascii="宋体" w:hAnsi="宋体" w:eastAsia="宋体" w:cs="宋体"/>
          <w:color w:val="000000" w:themeColor="text1"/>
          <w:w w:val="80"/>
          <w:position w:val="17"/>
          <w:sz w:val="21"/>
        </w:rPr>
        <w:tab/>
      </w:r>
      <w:r>
        <w:rPr>
          <w:rFonts w:hint="eastAsia" w:ascii="宋体" w:hAnsi="宋体" w:eastAsia="宋体" w:cs="宋体"/>
          <w:color w:val="000000" w:themeColor="text1"/>
          <w:w w:val="80"/>
          <w:sz w:val="32"/>
        </w:rPr>
        <w:t>“就</w:t>
      </w:r>
      <w:r>
        <w:rPr>
          <w:rFonts w:hint="eastAsia" w:ascii="宋体" w:hAnsi="宋体" w:eastAsia="宋体" w:cs="宋体"/>
          <w:color w:val="000000" w:themeColor="text1"/>
          <w:spacing w:val="38"/>
          <w:w w:val="80"/>
          <w:sz w:val="32"/>
        </w:rPr>
        <w:t>诊</w:t>
      </w:r>
      <w:r>
        <w:rPr>
          <w:rFonts w:hint="eastAsia" w:ascii="宋体" w:hAnsi="宋体" w:eastAsia="宋体" w:cs="宋体"/>
          <w:color w:val="000000" w:themeColor="text1"/>
          <w:w w:val="80"/>
          <w:position w:val="17"/>
          <w:sz w:val="21"/>
        </w:rPr>
        <w:t>”</w:t>
      </w:r>
      <w:r>
        <w:rPr>
          <w:rFonts w:hint="eastAsia" w:ascii="宋体" w:hAnsi="宋体" w:eastAsia="宋体" w:cs="宋体"/>
          <w:color w:val="000000" w:themeColor="text1"/>
          <w:spacing w:val="26"/>
          <w:w w:val="80"/>
          <w:position w:val="17"/>
          <w:sz w:val="21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w w:val="80"/>
          <w:sz w:val="32"/>
        </w:rPr>
        <w:t>等相关处置。</w:t>
      </w:r>
    </w:p>
    <w:p>
      <w:pPr>
        <w:pStyle w:val="2"/>
        <w:spacing w:before="103"/>
        <w:ind w:left="900"/>
        <w:rPr>
          <w:rFonts w:hint="eastAsia"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  <w:position w:val="2"/>
        </w:rPr>
        <w:t>（二）关</w:t>
      </w:r>
      <w:r>
        <w:rPr>
          <w:rFonts w:hint="eastAsia" w:ascii="宋体" w:hAnsi="宋体" w:eastAsia="宋体" w:cs="宋体"/>
          <w:color w:val="000000" w:themeColor="text1"/>
        </w:rPr>
        <w:t>注身体</w:t>
      </w:r>
      <w:r>
        <w:rPr>
          <w:rFonts w:hint="eastAsia" w:ascii="宋体" w:hAnsi="宋体" w:eastAsia="宋体" w:cs="宋体"/>
          <w:color w:val="000000" w:themeColor="text1"/>
          <w:position w:val="2"/>
        </w:rPr>
        <w:t>状况</w:t>
      </w:r>
    </w:p>
    <w:p>
      <w:pPr>
        <w:pStyle w:val="2"/>
        <w:spacing w:before="95" w:line="307" w:lineRule="auto"/>
        <w:ind w:left="136" w:right="108" w:firstLine="595"/>
        <w:jc w:val="both"/>
        <w:rPr>
          <w:rFonts w:hint="eastAsia"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  <w:w w:val="90"/>
        </w:rPr>
        <w:t>考试期间考生出现发热（体温》37.3℃）、 咳嗽、 乏力等不</w:t>
      </w:r>
      <w:r>
        <w:rPr>
          <w:rFonts w:hint="eastAsia" w:ascii="宋体" w:hAnsi="宋体" w:eastAsia="宋体" w:cs="宋体"/>
          <w:color w:val="000000" w:themeColor="text1"/>
          <w:w w:val="90"/>
          <w:position w:val="1"/>
        </w:rPr>
        <w:t>适症状？ 应及时报告并自觉服从考试现场工作人员管理。 经卫</w:t>
      </w:r>
      <w:r>
        <w:rPr>
          <w:rFonts w:hint="eastAsia" w:ascii="宋体" w:hAnsi="宋体" w:eastAsia="宋体" w:cs="宋体"/>
          <w:color w:val="000000" w:themeColor="text1"/>
          <w:w w:val="90"/>
        </w:rPr>
        <w:t xml:space="preserve">生防疫人员研判认为可继续参加考试的，安排在隔离考场继续考试； </w:t>
      </w:r>
      <w:r>
        <w:rPr>
          <w:rFonts w:hint="eastAsia" w:ascii="宋体" w:hAnsi="宋体" w:eastAsia="宋体" w:cs="宋体"/>
          <w:color w:val="000000" w:themeColor="text1"/>
        </w:rPr>
        <w:t>否则， 由卫生防疫人员作出相应处理。</w:t>
      </w:r>
    </w:p>
    <w:p>
      <w:pPr>
        <w:pStyle w:val="2"/>
        <w:spacing w:before="2"/>
        <w:ind w:left="771"/>
        <w:jc w:val="both"/>
        <w:rPr>
          <w:rFonts w:hint="eastAsia" w:ascii="宋体" w:hAnsi="宋体" w:eastAsia="宋体" w:cs="宋体"/>
          <w:color w:val="000000" w:themeColor="text1"/>
        </w:rPr>
      </w:pPr>
      <w:r>
        <w:rPr>
          <w:rFonts w:hint="eastAsia" w:cs="宋体"/>
          <w:color w:val="000000" w:themeColor="text1"/>
          <w:w w:val="90"/>
          <w:lang w:val="en-US" w:eastAsia="zh-CN"/>
        </w:rPr>
        <w:t>四</w:t>
      </w:r>
      <w:r>
        <w:rPr>
          <w:rFonts w:hint="eastAsia" w:ascii="宋体" w:hAnsi="宋体" w:eastAsia="宋体" w:cs="宋体"/>
          <w:color w:val="000000" w:themeColor="text1"/>
          <w:w w:val="90"/>
        </w:rPr>
        <w:t>、 有关要求</w:t>
      </w:r>
    </w:p>
    <w:p>
      <w:pPr>
        <w:pStyle w:val="2"/>
        <w:spacing w:before="112" w:line="307" w:lineRule="auto"/>
        <w:ind w:left="143" w:right="104" w:firstLine="603"/>
        <w:rPr>
          <w:rFonts w:hint="eastAsia" w:ascii="宋体" w:hAnsi="宋体" w:eastAsia="宋体" w:cs="宋体"/>
          <w:color w:val="000000" w:themeColor="text1"/>
        </w:rPr>
      </w:pPr>
      <w:r>
        <w:rPr>
          <w:rFonts w:hint="eastAsia" w:cs="宋体"/>
          <w:color w:val="000000" w:themeColor="text1"/>
          <w:w w:val="95"/>
          <w:position w:val="1"/>
          <w:lang w:eastAsia="zh-CN"/>
        </w:rPr>
        <w:t>（</w:t>
      </w:r>
      <w:r>
        <w:rPr>
          <w:rFonts w:hint="eastAsia" w:cs="宋体"/>
          <w:color w:val="000000" w:themeColor="text1"/>
          <w:w w:val="95"/>
          <w:position w:val="1"/>
          <w:lang w:val="en-US" w:eastAsia="zh-CN"/>
        </w:rPr>
        <w:t>一</w:t>
      </w:r>
      <w:r>
        <w:rPr>
          <w:rFonts w:hint="eastAsia" w:cs="宋体"/>
          <w:color w:val="000000" w:themeColor="text1"/>
          <w:w w:val="95"/>
          <w:position w:val="1"/>
          <w:lang w:eastAsia="zh-CN"/>
        </w:rPr>
        <w:t>）</w:t>
      </w:r>
      <w:r>
        <w:rPr>
          <w:rFonts w:hint="eastAsia" w:ascii="宋体" w:hAnsi="宋体" w:eastAsia="宋体" w:cs="宋体"/>
          <w:color w:val="000000" w:themeColor="text1"/>
          <w:w w:val="95"/>
        </w:rPr>
        <w:t>考生应认真阅读本防控须知和《广东省人事考试考生</w:t>
      </w:r>
      <w:r>
        <w:rPr>
          <w:rFonts w:hint="eastAsia" w:ascii="宋体" w:hAnsi="宋体" w:eastAsia="宋体" w:cs="宋体"/>
          <w:color w:val="000000" w:themeColor="text1"/>
        </w:rPr>
        <w:t>疫情防控承诺书》（附后）。</w:t>
      </w:r>
    </w:p>
    <w:p>
      <w:pPr>
        <w:pStyle w:val="2"/>
        <w:spacing w:before="1" w:line="312" w:lineRule="auto"/>
        <w:ind w:left="148" w:right="402" w:firstLine="597"/>
        <w:rPr>
          <w:rFonts w:hint="eastAsia"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  <w:w w:val="90"/>
        </w:rPr>
        <w:t xml:space="preserve">考生打印准考证即视为认同并签署承诺书。  如违反相关规定， </w:t>
      </w:r>
      <w:r>
        <w:rPr>
          <w:rFonts w:hint="eastAsia" w:ascii="宋体" w:hAnsi="宋体" w:eastAsia="宋体" w:cs="宋体"/>
          <w:color w:val="000000" w:themeColor="text1"/>
        </w:rPr>
        <w:t>自愿承担相关责任、 接受相应处理。</w:t>
      </w:r>
    </w:p>
    <w:p>
      <w:pPr>
        <w:pStyle w:val="2"/>
        <w:spacing w:before="3"/>
        <w:rPr>
          <w:rFonts w:hint="eastAsia" w:ascii="宋体" w:hAnsi="宋体" w:eastAsia="宋体" w:cs="宋体"/>
          <w:color w:val="000000" w:themeColor="text1"/>
          <w:sz w:val="74"/>
        </w:rPr>
      </w:pPr>
    </w:p>
    <w:p>
      <w:pPr>
        <w:tabs>
          <w:tab w:val="left" w:pos="963"/>
        </w:tabs>
        <w:spacing w:before="0"/>
        <w:ind w:left="579" w:right="0" w:firstLine="0"/>
        <w:jc w:val="left"/>
        <w:rPr>
          <w:rFonts w:hint="eastAsia" w:ascii="宋体" w:hAnsi="宋体" w:eastAsia="宋体" w:cs="宋体"/>
          <w:color w:val="000000" w:themeColor="text1"/>
          <w:sz w:val="18"/>
        </w:rPr>
      </w:pPr>
      <w:r>
        <w:rPr>
          <w:rFonts w:hint="eastAsia" w:ascii="宋体" w:hAnsi="宋体" w:eastAsia="宋体" w:cs="宋体"/>
          <w:color w:val="000000" w:themeColor="text1"/>
          <w:w w:val="105"/>
          <w:position w:val="-7"/>
          <w:sz w:val="27"/>
        </w:rPr>
        <w:t>3</w:t>
      </w:r>
      <w:r>
        <w:rPr>
          <w:rFonts w:hint="eastAsia" w:ascii="宋体" w:hAnsi="宋体" w:eastAsia="宋体" w:cs="宋体"/>
          <w:color w:val="000000" w:themeColor="text1"/>
          <w:w w:val="105"/>
          <w:position w:val="-7"/>
          <w:sz w:val="27"/>
        </w:rPr>
        <w:tab/>
      </w:r>
      <w:r>
        <w:rPr>
          <w:rFonts w:hint="eastAsia" w:ascii="宋体" w:hAnsi="宋体" w:eastAsia="宋体" w:cs="宋体"/>
          <w:color w:val="000000" w:themeColor="text1"/>
          <w:w w:val="110"/>
          <w:sz w:val="18"/>
        </w:rPr>
        <w:t>一</w:t>
      </w:r>
    </w:p>
    <w:p>
      <w:pPr>
        <w:spacing w:after="0"/>
        <w:jc w:val="left"/>
        <w:rPr>
          <w:rFonts w:hint="eastAsia" w:ascii="宋体" w:hAnsi="宋体" w:eastAsia="宋体" w:cs="宋体"/>
          <w:color w:val="000000" w:themeColor="text1"/>
          <w:sz w:val="18"/>
        </w:rPr>
        <w:sectPr>
          <w:pgSz w:w="11910" w:h="16840"/>
          <w:pgMar w:top="1600" w:right="1540" w:bottom="280" w:left="1600" w:header="720" w:footer="720" w:gutter="0"/>
          <w:cols w:space="720" w:num="1"/>
        </w:sectPr>
      </w:pPr>
    </w:p>
    <w:p>
      <w:pPr>
        <w:pStyle w:val="2"/>
        <w:rPr>
          <w:rFonts w:hint="eastAsia" w:ascii="宋体" w:hAnsi="宋体" w:eastAsia="宋体" w:cs="宋体"/>
          <w:color w:val="000000" w:themeColor="text1"/>
          <w:sz w:val="20"/>
        </w:rPr>
      </w:pPr>
      <w:r>
        <w:rPr>
          <w:rFonts w:hint="eastAsia" w:ascii="宋体" w:hAnsi="宋体" w:eastAsia="宋体" w:cs="宋体"/>
          <w:color w:val="000000" w:themeColor="text1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1053465</wp:posOffset>
            </wp:positionH>
            <wp:positionV relativeFrom="page">
              <wp:posOffset>0</wp:posOffset>
            </wp:positionV>
            <wp:extent cx="6505575" cy="1068959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5281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eastAsia" w:ascii="宋体" w:hAnsi="宋体" w:eastAsia="宋体" w:cs="宋体"/>
          <w:color w:val="000000" w:themeColor="text1"/>
          <w:sz w:val="20"/>
        </w:rPr>
      </w:pPr>
    </w:p>
    <w:p>
      <w:pPr>
        <w:pStyle w:val="2"/>
        <w:spacing w:before="4"/>
        <w:rPr>
          <w:rFonts w:hint="eastAsia" w:ascii="宋体" w:hAnsi="宋体" w:eastAsia="宋体" w:cs="宋体"/>
          <w:color w:val="000000" w:themeColor="text1"/>
          <w:sz w:val="14"/>
        </w:rPr>
      </w:pPr>
    </w:p>
    <w:p>
      <w:pPr>
        <w:pStyle w:val="2"/>
        <w:spacing w:before="107" w:line="307" w:lineRule="auto"/>
        <w:ind w:left="115" w:right="116" w:firstLine="647"/>
        <w:jc w:val="both"/>
        <w:rPr>
          <w:rFonts w:hint="eastAsia"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  <w:w w:val="90"/>
        </w:rPr>
        <w:t>（二）考生不配合考试防疫工作、 不如实报告健康状况， 隐瞒或谎报旅居史、 接触史、 健康状况等疫情防控信息， 提供虚假防疫证明材料（信息）的， 取消考试资格。 造成不良后果的， 依</w:t>
      </w:r>
      <w:r>
        <w:rPr>
          <w:rFonts w:hint="eastAsia" w:ascii="宋体" w:hAnsi="宋体" w:eastAsia="宋体" w:cs="宋体"/>
          <w:color w:val="000000" w:themeColor="text1"/>
        </w:rPr>
        <w:t>法追究其法律责任。</w:t>
      </w:r>
    </w:p>
    <w:p>
      <w:pPr>
        <w:spacing w:before="17"/>
        <w:ind w:left="736" w:right="0" w:firstLine="0"/>
        <w:jc w:val="left"/>
        <w:rPr>
          <w:rFonts w:hint="eastAsia" w:ascii="宋体" w:hAnsi="宋体" w:eastAsia="宋体" w:cs="宋体"/>
          <w:color w:val="000000" w:themeColor="text1"/>
          <w:sz w:val="30"/>
        </w:rPr>
      </w:pPr>
      <w:r>
        <w:rPr>
          <w:rFonts w:hint="eastAsia" w:ascii="宋体" w:hAnsi="宋体" w:eastAsia="宋体" w:cs="宋体"/>
          <w:color w:val="000000" w:themeColor="text1"/>
          <w:w w:val="95"/>
          <w:sz w:val="30"/>
        </w:rPr>
        <w:t>五、 其他事项</w:t>
      </w:r>
    </w:p>
    <w:p>
      <w:pPr>
        <w:pStyle w:val="2"/>
        <w:spacing w:before="133" w:line="307" w:lineRule="auto"/>
        <w:ind w:left="126" w:right="338" w:firstLine="638"/>
        <w:jc w:val="both"/>
        <w:rPr>
          <w:rFonts w:hint="eastAsia"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  <w:w w:val="90"/>
        </w:rPr>
        <w:t>因疫情存在动态变化， 疫情防控工作要求也将作出相应调</w:t>
      </w:r>
      <w:r>
        <w:rPr>
          <w:rFonts w:hint="eastAsia" w:ascii="宋体" w:hAnsi="宋体" w:eastAsia="宋体" w:cs="宋体"/>
          <w:color w:val="000000" w:themeColor="text1"/>
          <w:spacing w:val="-11"/>
          <w:w w:val="90"/>
        </w:rPr>
        <w:t>整。 如考前出现新的疫情变化？ 将及时发布最新疫情防控要求。</w:t>
      </w:r>
    </w:p>
    <w:p>
      <w:pPr>
        <w:pStyle w:val="2"/>
        <w:rPr>
          <w:rFonts w:hint="eastAsia" w:ascii="宋体" w:hAnsi="宋体" w:eastAsia="宋体" w:cs="宋体"/>
          <w:color w:val="000000" w:themeColor="text1"/>
          <w:sz w:val="20"/>
        </w:rPr>
      </w:pPr>
    </w:p>
    <w:p>
      <w:pPr>
        <w:spacing w:before="267"/>
        <w:ind w:left="140" w:right="0" w:firstLine="0"/>
        <w:jc w:val="left"/>
        <w:rPr>
          <w:rFonts w:hint="eastAsia" w:ascii="宋体" w:hAnsi="宋体" w:eastAsia="宋体" w:cs="宋体"/>
          <w:color w:val="000000" w:themeColor="text1"/>
          <w:sz w:val="30"/>
        </w:rPr>
      </w:pPr>
      <w:r>
        <w:rPr>
          <w:rFonts w:hint="eastAsia" w:ascii="宋体" w:hAnsi="宋体" w:eastAsia="宋体" w:cs="宋体"/>
          <w:color w:val="000000" w:themeColor="text1"/>
          <w:w w:val="70"/>
          <w:sz w:val="30"/>
        </w:rPr>
        <w:t>附：</w:t>
      </w:r>
    </w:p>
    <w:p>
      <w:pPr>
        <w:spacing w:before="108"/>
        <w:ind w:left="1459" w:right="1470" w:firstLine="0"/>
        <w:jc w:val="center"/>
        <w:rPr>
          <w:rFonts w:hint="eastAsia" w:ascii="宋体" w:hAnsi="宋体" w:eastAsia="宋体" w:cs="宋体"/>
          <w:color w:val="000000" w:themeColor="text1"/>
          <w:sz w:val="36"/>
        </w:rPr>
      </w:pPr>
      <w:r>
        <w:rPr>
          <w:rFonts w:hint="eastAsia" w:ascii="宋体" w:hAnsi="宋体" w:eastAsia="宋体" w:cs="宋体"/>
          <w:color w:val="000000" w:themeColor="text1"/>
          <w:sz w:val="36"/>
        </w:rPr>
        <w:t>广东省人事考试考生疫情防控承诺书</w:t>
      </w:r>
    </w:p>
    <w:p>
      <w:pPr>
        <w:pStyle w:val="2"/>
        <w:rPr>
          <w:rFonts w:hint="eastAsia" w:ascii="宋体" w:hAnsi="宋体" w:eastAsia="宋体" w:cs="宋体"/>
          <w:color w:val="000000" w:themeColor="text1"/>
          <w:sz w:val="20"/>
        </w:rPr>
      </w:pPr>
    </w:p>
    <w:p>
      <w:pPr>
        <w:pStyle w:val="2"/>
        <w:spacing w:before="12"/>
        <w:rPr>
          <w:rFonts w:hint="eastAsia" w:ascii="宋体" w:hAnsi="宋体" w:eastAsia="宋体" w:cs="宋体"/>
          <w:color w:val="000000" w:themeColor="text1"/>
          <w:sz w:val="19"/>
        </w:rPr>
      </w:pPr>
    </w:p>
    <w:p>
      <w:pPr>
        <w:pStyle w:val="2"/>
        <w:tabs>
          <w:tab w:val="left" w:pos="7129"/>
        </w:tabs>
        <w:spacing w:before="107" w:line="307" w:lineRule="auto"/>
        <w:ind w:left="106" w:right="148" w:firstLine="617"/>
        <w:rPr>
          <w:rFonts w:hint="eastAsia" w:ascii="宋体" w:hAnsi="宋体" w:eastAsia="宋体" w:cs="宋体"/>
          <w:color w:val="000000" w:themeColor="text1"/>
          <w:spacing w:val="50"/>
          <w:w w:val="85"/>
        </w:rPr>
      </w:pPr>
      <w:r>
        <w:rPr>
          <w:rFonts w:hint="eastAsia" w:ascii="宋体" w:hAnsi="宋体" w:eastAsia="宋体" w:cs="宋体"/>
          <w:color w:val="000000" w:themeColor="text1"/>
          <w:w w:val="95"/>
        </w:rPr>
        <w:t xml:space="preserve">本人已认真阅读《广东省2021年下半年人事考试考生疫情 </w:t>
      </w:r>
      <w:r>
        <w:rPr>
          <w:rFonts w:hint="eastAsia" w:ascii="宋体" w:hAnsi="宋体" w:eastAsia="宋体" w:cs="宋体"/>
          <w:color w:val="000000" w:themeColor="text1"/>
          <w:w w:val="85"/>
        </w:rPr>
        <w:t>防控须知</w:t>
      </w:r>
      <w:r>
        <w:rPr>
          <w:rFonts w:hint="eastAsia" w:cs="宋体"/>
          <w:color w:val="000000" w:themeColor="text1"/>
          <w:w w:val="85"/>
          <w:lang w:val="en-US" w:eastAsia="zh-CN"/>
        </w:rPr>
        <w:t>》</w:t>
      </w:r>
      <w:r>
        <w:rPr>
          <w:rFonts w:hint="eastAsia" w:ascii="宋体" w:hAnsi="宋体" w:eastAsia="宋体" w:cs="宋体"/>
          <w:color w:val="000000" w:themeColor="text1"/>
          <w:w w:val="85"/>
        </w:rPr>
        <w:t>，</w:t>
      </w:r>
      <w:r>
        <w:rPr>
          <w:rFonts w:hint="eastAsia" w:ascii="宋体" w:hAnsi="宋体" w:eastAsia="宋体" w:cs="宋体"/>
          <w:color w:val="000000" w:themeColor="text1"/>
          <w:spacing w:val="54"/>
          <w:w w:val="85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w w:val="85"/>
        </w:rPr>
        <w:t>知悉告知的所有事项和防疫要求。</w:t>
      </w:r>
      <w:r>
        <w:rPr>
          <w:rFonts w:hint="eastAsia" w:ascii="宋体" w:hAnsi="宋体" w:eastAsia="宋体" w:cs="宋体"/>
          <w:color w:val="000000" w:themeColor="text1"/>
          <w:spacing w:val="50"/>
          <w:w w:val="85"/>
        </w:rPr>
        <w:t xml:space="preserve"> </w:t>
      </w:r>
    </w:p>
    <w:p>
      <w:pPr>
        <w:pStyle w:val="2"/>
        <w:tabs>
          <w:tab w:val="left" w:pos="7129"/>
        </w:tabs>
        <w:spacing w:before="107" w:line="307" w:lineRule="auto"/>
        <w:ind w:left="106" w:right="148" w:firstLine="617"/>
        <w:rPr>
          <w:rFonts w:hint="eastAsia"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  <w:w w:val="85"/>
        </w:rPr>
        <w:t xml:space="preserve">在此郑重承诺： </w:t>
      </w:r>
      <w:r>
        <w:rPr>
          <w:rFonts w:hint="eastAsia" w:ascii="宋体" w:hAnsi="宋体" w:eastAsia="宋体" w:cs="宋体"/>
          <w:color w:val="000000" w:themeColor="text1"/>
          <w:w w:val="90"/>
        </w:rPr>
        <w:t>本人提交和现场出示的所有防疫材料（信息）均真实、有效，积极配合和服从考试防疫相关检查监测，无隐瞒或谎报旅居史、接触史、</w:t>
      </w:r>
      <w:r>
        <w:rPr>
          <w:rFonts w:hint="eastAsia" w:ascii="宋体" w:hAnsi="宋体" w:eastAsia="宋体" w:cs="宋体"/>
          <w:color w:val="000000" w:themeColor="text1"/>
          <w:spacing w:val="-44"/>
          <w:w w:val="90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w w:val="90"/>
        </w:rPr>
        <w:t>健康状况等疫情防控信息。</w:t>
      </w:r>
      <w:r>
        <w:rPr>
          <w:rFonts w:hint="eastAsia" w:ascii="宋体" w:hAnsi="宋体" w:eastAsia="宋体" w:cs="宋体"/>
          <w:color w:val="000000" w:themeColor="text1"/>
          <w:spacing w:val="-33"/>
          <w:w w:val="90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w w:val="90"/>
        </w:rPr>
        <w:t>如违反相关规定，自愿承担相</w:t>
      </w:r>
      <w:r>
        <w:rPr>
          <w:rFonts w:hint="eastAsia" w:ascii="宋体" w:hAnsi="宋体" w:eastAsia="宋体" w:cs="宋体"/>
          <w:color w:val="000000" w:themeColor="text1"/>
          <w:position w:val="1"/>
        </w:rPr>
        <w:t>关责任、</w:t>
      </w:r>
      <w:r>
        <w:rPr>
          <w:rFonts w:hint="eastAsia" w:ascii="宋体" w:hAnsi="宋体" w:eastAsia="宋体" w:cs="宋体"/>
          <w:color w:val="000000" w:themeColor="text1"/>
          <w:spacing w:val="29"/>
          <w:position w:val="1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position w:val="1"/>
        </w:rPr>
        <w:t>接受相应处理</w:t>
      </w:r>
      <w:r>
        <w:rPr>
          <w:rFonts w:hint="eastAsia" w:ascii="宋体" w:hAnsi="宋体" w:eastAsia="宋体" w:cs="宋体"/>
          <w:color w:val="000000" w:themeColor="text1"/>
          <w:w w:val="70"/>
        </w:rPr>
        <w:t>。</w:t>
      </w:r>
    </w:p>
    <w:p>
      <w:pPr>
        <w:pStyle w:val="2"/>
        <w:rPr>
          <w:rFonts w:hint="eastAsia" w:ascii="宋体" w:hAnsi="宋体" w:eastAsia="宋体" w:cs="宋体"/>
          <w:color w:val="000000" w:themeColor="text1"/>
          <w:sz w:val="56"/>
        </w:rPr>
      </w:pPr>
    </w:p>
    <w:p>
      <w:pPr>
        <w:pStyle w:val="2"/>
        <w:rPr>
          <w:rFonts w:hint="eastAsia" w:ascii="宋体" w:hAnsi="宋体" w:eastAsia="宋体" w:cs="宋体"/>
          <w:color w:val="000000" w:themeColor="text1"/>
          <w:sz w:val="56"/>
        </w:rPr>
      </w:pPr>
    </w:p>
    <w:p>
      <w:pPr>
        <w:pStyle w:val="2"/>
        <w:rPr>
          <w:rFonts w:hint="eastAsia" w:ascii="宋体" w:hAnsi="宋体" w:eastAsia="宋体" w:cs="宋体"/>
          <w:color w:val="000000" w:themeColor="text1"/>
          <w:sz w:val="56"/>
        </w:rPr>
      </w:pPr>
    </w:p>
    <w:p>
      <w:pPr>
        <w:pStyle w:val="2"/>
        <w:rPr>
          <w:rFonts w:hint="eastAsia" w:ascii="宋体" w:hAnsi="宋体" w:eastAsia="宋体" w:cs="宋体"/>
          <w:color w:val="000000" w:themeColor="text1"/>
          <w:sz w:val="56"/>
        </w:rPr>
      </w:pPr>
    </w:p>
    <w:p>
      <w:pPr>
        <w:pStyle w:val="2"/>
        <w:spacing w:before="12"/>
        <w:rPr>
          <w:rFonts w:hint="eastAsia" w:ascii="宋体" w:hAnsi="宋体" w:eastAsia="宋体" w:cs="宋体"/>
          <w:color w:val="000000" w:themeColor="text1"/>
          <w:sz w:val="52"/>
        </w:rPr>
      </w:pPr>
    </w:p>
    <w:p>
      <w:pPr>
        <w:tabs>
          <w:tab w:val="left" w:pos="801"/>
        </w:tabs>
        <w:spacing w:before="0"/>
        <w:ind w:left="0" w:right="157" w:firstLine="0"/>
        <w:jc w:val="right"/>
        <w:rPr>
          <w:rFonts w:hint="eastAsia" w:ascii="宋体" w:hAnsi="宋体" w:eastAsia="宋体" w:cs="宋体"/>
          <w:color w:val="000000" w:themeColor="text1"/>
          <w:sz w:val="18"/>
        </w:rPr>
      </w:pPr>
      <w:r>
        <w:rPr>
          <w:rFonts w:hint="eastAsia" w:ascii="宋体" w:hAnsi="宋体" w:eastAsia="宋体" w:cs="宋体"/>
          <w:color w:val="000000" w:themeColor="text1"/>
          <w:spacing w:val="-12"/>
          <w:w w:val="235"/>
          <w:sz w:val="27"/>
        </w:rPr>
        <w:t xml:space="preserve">- </w:t>
      </w:r>
      <w:r>
        <w:rPr>
          <w:rFonts w:hint="eastAsia" w:ascii="宋体" w:hAnsi="宋体" w:eastAsia="宋体" w:cs="宋体"/>
          <w:color w:val="000000" w:themeColor="text1"/>
          <w:w w:val="105"/>
          <w:sz w:val="27"/>
        </w:rPr>
        <w:t>4</w:t>
      </w:r>
      <w:r>
        <w:rPr>
          <w:rFonts w:hint="eastAsia" w:ascii="宋体" w:hAnsi="宋体" w:eastAsia="宋体" w:cs="宋体"/>
          <w:color w:val="000000" w:themeColor="text1"/>
          <w:w w:val="105"/>
          <w:sz w:val="27"/>
        </w:rPr>
        <w:tab/>
      </w:r>
      <w:r>
        <w:rPr>
          <w:rFonts w:hint="eastAsia" w:ascii="宋体" w:hAnsi="宋体" w:eastAsia="宋体" w:cs="宋体"/>
          <w:color w:val="000000" w:themeColor="text1"/>
          <w:w w:val="125"/>
          <w:position w:val="7"/>
          <w:sz w:val="18"/>
        </w:rPr>
        <w:t>一</w:t>
      </w:r>
    </w:p>
    <w:sectPr>
      <w:pgSz w:w="11910" w:h="16840"/>
      <w:pgMar w:top="1580" w:right="1660" w:bottom="280" w:left="15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113" w:hanging="197"/>
        <w:jc w:val="left"/>
      </w:pPr>
      <w:rPr>
        <w:rFonts w:hint="default"/>
        <w:w w:val="61"/>
        <w:position w:val="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4" w:hanging="19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48" w:hanging="19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13" w:hanging="19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77" w:hanging="19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42" w:hanging="19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06" w:hanging="19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70" w:hanging="19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35" w:hanging="197"/>
      </w:pPr>
      <w:rPr>
        <w:rFonts w:hint="default"/>
        <w:lang w:val="zh-CN" w:eastAsia="zh-CN" w:bidi="zh-CN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027" w:hanging="267"/>
        <w:jc w:val="right"/>
      </w:pPr>
      <w:rPr>
        <w:rFonts w:hint="default"/>
        <w:spacing w:val="-3"/>
        <w:w w:val="72"/>
        <w:position w:val="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94" w:hanging="26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68" w:hanging="26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43" w:hanging="26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17" w:hanging="26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92" w:hanging="26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66" w:hanging="26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40" w:hanging="26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15" w:hanging="267"/>
      </w:pPr>
      <w:rPr>
        <w:rFonts w:hint="default"/>
        <w:lang w:val="zh-CN" w:eastAsia="zh-CN" w:bidi="zh-CN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212" w:hanging="452"/>
        <w:jc w:val="left"/>
      </w:pPr>
      <w:rPr>
        <w:rFonts w:hint="default"/>
        <w:w w:val="82"/>
        <w:position w:val="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74" w:hanging="45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28" w:hanging="45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83" w:hanging="45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37" w:hanging="45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92" w:hanging="45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46" w:hanging="45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00" w:hanging="45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55" w:hanging="452"/>
      </w:pPr>
      <w:rPr>
        <w:rFonts w:hint="default"/>
        <w:lang w:val="zh-CN" w:eastAsia="zh-CN" w:bidi="zh-CN"/>
      </w:rPr>
    </w:lvl>
  </w:abstractNum>
  <w:abstractNum w:abstractNumId="3">
    <w:nsid w:val="59ADCABA"/>
    <w:multiLevelType w:val="multilevel"/>
    <w:tmpl w:val="59ADCABA"/>
    <w:lvl w:ilvl="0" w:tentative="0">
      <w:start w:val="2"/>
      <w:numFmt w:val="decimal"/>
      <w:lvlText w:val="%1."/>
      <w:lvlJc w:val="left"/>
      <w:pPr>
        <w:ind w:left="1013" w:hanging="237"/>
        <w:jc w:val="left"/>
      </w:pPr>
      <w:rPr>
        <w:rFonts w:hint="default"/>
        <w:w w:val="73"/>
        <w:position w:val="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20" w:hanging="23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104" w:hanging="23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189" w:hanging="23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274" w:hanging="23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359" w:hanging="23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444" w:hanging="23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529" w:hanging="23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614" w:hanging="237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56285DD3"/>
    <w:rsid w:val="6B6E4D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970" w:hanging="267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1603</Words>
  <Characters>1630</Characters>
  <TotalTime>6</TotalTime>
  <ScaleCrop>false</ScaleCrop>
  <LinksUpToDate>false</LinksUpToDate>
  <CharactersWithSpaces>1768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2021-09-24T07:33:00Z</dcterms:created>
  <dc:creator>HG</dc:creator>
  <cp:lastModifiedBy>Hh</cp:lastModifiedBy>
  <dcterms:modified xsi:type="dcterms:W3CDTF">2021-09-24T07:42:39Z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Canon </vt:lpwstr>
  </property>
  <property fmtid="{D5CDD505-2E9C-101B-9397-08002B2CF9AE}" pid="4" name="LastSaved">
    <vt:filetime>2021-09-24T00:00:00Z</vt:filetime>
  </property>
  <property fmtid="{D5CDD505-2E9C-101B-9397-08002B2CF9AE}" pid="5" name="KSOProductBuildVer">
    <vt:lpwstr>2052-11.1.0.10502</vt:lpwstr>
  </property>
  <property fmtid="{D5CDD505-2E9C-101B-9397-08002B2CF9AE}" pid="6" name="ICV">
    <vt:lpwstr>C067FD63C48547ECB2CCF0B6FEEDA532</vt:lpwstr>
  </property>
</Properties>
</file>