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before="27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/>
        </w:rPr>
        <w:t>招聘报名人员</w:t>
      </w:r>
      <w:r>
        <w:rPr>
          <w:rFonts w:hint="eastAsia" w:ascii="方正小标宋简体" w:eastAsia="方正小标宋简体"/>
          <w:sz w:val="36"/>
          <w:szCs w:val="36"/>
        </w:rPr>
        <w:t>新冠病毒感染防控流行病学史调查问卷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493"/>
          <w:tab w:val="left" w:pos="4173"/>
          <w:tab w:val="left" w:pos="69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50" w:line="480" w:lineRule="exact"/>
        <w:ind w:left="113"/>
        <w:textAlignment w:val="auto"/>
      </w:pPr>
      <w:r>
        <w:rPr>
          <w:rFonts w:hint="eastAsia"/>
        </w:rPr>
        <w:t>报名</w:t>
      </w:r>
      <w:r>
        <w:t>日</w:t>
      </w:r>
      <w:r>
        <w:rPr>
          <w:spacing w:val="-4"/>
        </w:rPr>
        <w:t>期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姓</w:t>
      </w:r>
      <w:r>
        <w:rPr>
          <w:spacing w:val="-4"/>
        </w:rPr>
        <w:t>名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（□</w:t>
      </w:r>
      <w:r>
        <w:rPr>
          <w:rFonts w:hint="eastAsia"/>
        </w:rPr>
        <w:t>报名</w:t>
      </w:r>
      <w:r>
        <w:t>者）</w:t>
      </w:r>
      <w:r>
        <w:rPr>
          <w:spacing w:val="-3"/>
        </w:rPr>
        <w:t>体</w:t>
      </w:r>
      <w:r>
        <w:t>温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514"/>
          <w:tab w:val="left" w:pos="5572"/>
          <w:tab w:val="left" w:pos="91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2" w:line="480" w:lineRule="exact"/>
        <w:ind w:left="113" w:right="721"/>
        <w:jc w:val="both"/>
        <w:textAlignment w:val="auto"/>
      </w:pPr>
      <w:r>
        <w:t>国籍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护</w:t>
      </w:r>
      <w:r>
        <w:rPr>
          <w:spacing w:val="-3"/>
        </w:rPr>
        <w:t>照</w:t>
      </w:r>
      <w:r>
        <w:rPr>
          <w:spacing w:val="-1"/>
        </w:rPr>
        <w:t>（身</w:t>
      </w:r>
      <w:r>
        <w:rPr>
          <w:spacing w:val="-3"/>
        </w:rPr>
        <w:t>份</w:t>
      </w:r>
      <w:r>
        <w:rPr>
          <w:spacing w:val="-1"/>
        </w:rPr>
        <w:t>证)号</w:t>
      </w:r>
      <w:r>
        <w:rPr>
          <w:spacing w:val="-4"/>
        </w:rPr>
        <w:t>码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u w:val="single"/>
        </w:rPr>
        <w:t xml:space="preserve"> </w:t>
      </w:r>
      <w:r>
        <w:t>现</w:t>
      </w:r>
      <w:r>
        <w:rPr>
          <w:spacing w:val="-3"/>
        </w:rPr>
        <w:t>住</w:t>
      </w:r>
      <w:r>
        <w:t>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联</w:t>
      </w:r>
      <w:r>
        <w:rPr>
          <w:spacing w:val="-3"/>
        </w:rPr>
        <w:t>系</w:t>
      </w:r>
      <w:r>
        <w:rPr>
          <w:spacing w:val="-1"/>
        </w:rPr>
        <w:t>电话</w:t>
      </w:r>
      <w:r>
        <w:rPr>
          <w:spacing w:val="-1"/>
          <w:u w:val="single"/>
        </w:rPr>
        <w:tab/>
      </w:r>
      <w:r>
        <w:rPr>
          <w:spacing w:val="-1"/>
        </w:rPr>
        <w:t xml:space="preserve">                </w:t>
      </w:r>
      <w:r>
        <w:rPr>
          <w:spacing w:val="16"/>
        </w:rPr>
        <w:t xml:space="preserve"> </w:t>
      </w:r>
      <w:r>
        <w:rPr>
          <w:spacing w:val="-1"/>
        </w:rPr>
        <w:t>1.</w:t>
      </w:r>
      <w:r>
        <w:rPr>
          <w:rFonts w:hint="eastAsia"/>
          <w:spacing w:val="-1"/>
        </w:rPr>
        <w:t>报名</w:t>
      </w:r>
      <w:r>
        <w:t>者</w:t>
      </w:r>
      <w:r>
        <w:rPr>
          <w:spacing w:val="-3"/>
        </w:rPr>
        <w:t>是</w:t>
      </w:r>
      <w:r>
        <w:rPr>
          <w:spacing w:val="-135"/>
        </w:rPr>
        <w:t xml:space="preserve"> </w:t>
      </w:r>
      <w:r>
        <w:t>否有</w:t>
      </w:r>
      <w:r>
        <w:rPr>
          <w:spacing w:val="-3"/>
        </w:rPr>
        <w:t>发</w:t>
      </w:r>
      <w:r>
        <w:t>热(一</w:t>
      </w:r>
      <w:r>
        <w:rPr>
          <w:spacing w:val="-3"/>
        </w:rPr>
        <w:t>周</w:t>
      </w:r>
      <w:r>
        <w:t>内）？</w:t>
      </w:r>
    </w:p>
    <w:p>
      <w:pPr>
        <w:pStyle w:val="8"/>
        <w:numPr>
          <w:ilvl w:val="0"/>
          <w:numId w:val="1"/>
        </w:numPr>
        <w:tabs>
          <w:tab w:val="left" w:pos="470"/>
          <w:tab w:val="left" w:pos="3127"/>
          <w:tab w:val="left" w:pos="6767"/>
        </w:tabs>
        <w:spacing w:before="2" w:line="374" w:lineRule="auto"/>
        <w:ind w:right="1276" w:firstLine="105"/>
        <w:rPr>
          <w:sz w:val="28"/>
        </w:rPr>
      </w:pPr>
      <w:r>
        <w:rPr>
          <w:sz w:val="28"/>
        </w:rPr>
        <w:t>体</w:t>
      </w:r>
      <w:r>
        <w:rPr>
          <w:spacing w:val="-3"/>
          <w:sz w:val="28"/>
        </w:rPr>
        <w:t>温</w:t>
      </w:r>
      <w:r>
        <w:rPr>
          <w:sz w:val="28"/>
        </w:rPr>
        <w:t>正常</w:t>
      </w:r>
      <w:r>
        <w:rPr>
          <w:sz w:val="28"/>
        </w:rPr>
        <w:tab/>
      </w:r>
      <w:r>
        <w:rPr>
          <w:sz w:val="28"/>
        </w:rPr>
        <w:t>□发</w:t>
      </w:r>
      <w:r>
        <w:rPr>
          <w:spacing w:val="-3"/>
          <w:sz w:val="28"/>
        </w:rPr>
        <w:t>热</w:t>
      </w:r>
      <w:r>
        <w:rPr>
          <w:sz w:val="28"/>
        </w:rPr>
        <w:t>(≥37.3℃)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(请</w:t>
      </w:r>
      <w:r>
        <w:rPr>
          <w:spacing w:val="-3"/>
          <w:sz w:val="28"/>
        </w:rPr>
        <w:t>填</w:t>
      </w:r>
      <w:r>
        <w:rPr>
          <w:sz w:val="28"/>
        </w:rPr>
        <w:t>写体</w:t>
      </w:r>
      <w:r>
        <w:rPr>
          <w:spacing w:val="-3"/>
          <w:sz w:val="28"/>
        </w:rPr>
        <w:t>温</w:t>
      </w:r>
      <w:r>
        <w:rPr>
          <w:spacing w:val="-13"/>
          <w:sz w:val="28"/>
        </w:rPr>
        <w:t xml:space="preserve">） </w:t>
      </w:r>
      <w:r>
        <w:rPr>
          <w:sz w:val="28"/>
        </w:rPr>
        <w:t>2.报名者</w:t>
      </w:r>
      <w:r>
        <w:rPr>
          <w:spacing w:val="-71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天</w:t>
      </w:r>
      <w:r>
        <w:rPr>
          <w:spacing w:val="-3"/>
          <w:sz w:val="28"/>
        </w:rPr>
        <w:t>内</w:t>
      </w:r>
      <w:r>
        <w:rPr>
          <w:sz w:val="28"/>
        </w:rPr>
        <w:t>有到</w:t>
      </w:r>
      <w:r>
        <w:rPr>
          <w:spacing w:val="-3"/>
          <w:sz w:val="28"/>
        </w:rPr>
        <w:t>过</w:t>
      </w:r>
      <w:r>
        <w:rPr>
          <w:sz w:val="28"/>
        </w:rPr>
        <w:t>以下</w:t>
      </w:r>
      <w:r>
        <w:rPr>
          <w:spacing w:val="-3"/>
          <w:sz w:val="28"/>
        </w:rPr>
        <w:t>地</w:t>
      </w:r>
      <w:r>
        <w:rPr>
          <w:sz w:val="28"/>
        </w:rPr>
        <w:t>方吗?</w:t>
      </w:r>
    </w:p>
    <w:p>
      <w:pPr>
        <w:pStyle w:val="2"/>
        <w:tabs>
          <w:tab w:val="left" w:pos="1653"/>
          <w:tab w:val="left" w:pos="3443"/>
          <w:tab w:val="left" w:pos="4811"/>
          <w:tab w:val="left" w:pos="9469"/>
        </w:tabs>
        <w:spacing w:line="374" w:lineRule="auto"/>
        <w:ind w:right="110"/>
      </w:pPr>
      <w:r>
        <w:t>□都</w:t>
      </w:r>
      <w:r>
        <w:rPr>
          <w:spacing w:val="-3"/>
        </w:rPr>
        <w:t>没</w:t>
      </w:r>
      <w:r>
        <w:t>有</w:t>
      </w:r>
      <w:r>
        <w:rPr>
          <w:rFonts w:hint="eastAsia"/>
          <w:lang w:val="en-US" w:eastAsia="zh-CN"/>
        </w:rPr>
        <w:t xml:space="preserve">     </w:t>
      </w:r>
      <w:r>
        <w:rPr>
          <w:rFonts w:ascii="Wingdings 2" w:hAnsi="Wingdings 2" w:eastAsia="Wingdings 2"/>
          <w:spacing w:val="-4"/>
        </w:rPr>
        <w:t></w:t>
      </w:r>
      <w:r>
        <w:t>国外</w:t>
      </w:r>
      <w:r>
        <w:tab/>
      </w:r>
      <w:r>
        <w:rPr>
          <w:rFonts w:ascii="Wingdings 2" w:hAnsi="Wingdings 2" w:eastAsia="Wingdings 2"/>
          <w:spacing w:val="-1"/>
        </w:rPr>
        <w:t></w:t>
      </w:r>
      <w:r>
        <w:rPr>
          <w:spacing w:val="-1"/>
        </w:rPr>
        <w:t>其</w:t>
      </w:r>
      <w:r>
        <w:rPr>
          <w:spacing w:val="-3"/>
        </w:rPr>
        <w:t>他</w:t>
      </w:r>
      <w:r>
        <w:rPr>
          <w:spacing w:val="-1"/>
        </w:rPr>
        <w:t>疫</w:t>
      </w:r>
      <w:r>
        <w:rPr>
          <w:spacing w:val="-3"/>
        </w:rPr>
        <w:t>情</w:t>
      </w:r>
      <w:r>
        <w:rPr>
          <w:spacing w:val="-1"/>
        </w:rPr>
        <w:t>中高</w:t>
      </w:r>
      <w:r>
        <w:rPr>
          <w:spacing w:val="-3"/>
        </w:rPr>
        <w:t>风</w:t>
      </w:r>
      <w:r>
        <w:rPr>
          <w:spacing w:val="-1"/>
        </w:rPr>
        <w:t>险地</w:t>
      </w:r>
      <w:r>
        <w:t>区</w:t>
      </w:r>
      <w:r>
        <w:rPr>
          <w:u w:val="single"/>
        </w:rPr>
        <w:tab/>
      </w:r>
      <w:r>
        <w:t xml:space="preserve">           3.</w:t>
      </w:r>
      <w:r>
        <w:rPr>
          <w:spacing w:val="4"/>
        </w:rPr>
        <w:t>报名</w:t>
      </w:r>
      <w:r>
        <w:t>者</w:t>
      </w:r>
      <w:r>
        <w:rPr>
          <w:spacing w:val="-61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rPr>
          <w:spacing w:val="4"/>
        </w:rPr>
        <w:t>天内接触</w:t>
      </w:r>
      <w:r>
        <w:rPr>
          <w:spacing w:val="7"/>
        </w:rPr>
        <w:t>过</w:t>
      </w:r>
      <w:r>
        <w:rPr>
          <w:spacing w:val="4"/>
        </w:rPr>
        <w:t>来自境内</w:t>
      </w:r>
      <w:r>
        <w:rPr>
          <w:spacing w:val="7"/>
        </w:rPr>
        <w:t>或</w:t>
      </w:r>
      <w:r>
        <w:rPr>
          <w:spacing w:val="4"/>
        </w:rPr>
        <w:t>境外有病例报</w:t>
      </w:r>
      <w:r>
        <w:rPr>
          <w:spacing w:val="7"/>
        </w:rPr>
        <w:t>告</w:t>
      </w:r>
      <w:r>
        <w:rPr>
          <w:spacing w:val="4"/>
        </w:rPr>
        <w:t>社区的发热或有呼</w:t>
      </w:r>
      <w:r>
        <w:rPr>
          <w:spacing w:val="7"/>
        </w:rPr>
        <w:t>吸</w:t>
      </w:r>
      <w:r>
        <w:rPr>
          <w:spacing w:val="4"/>
        </w:rPr>
        <w:t>道</w:t>
      </w:r>
      <w:r>
        <w:t>症状</w:t>
      </w:r>
      <w:r>
        <w:rPr>
          <w:spacing w:val="-3"/>
        </w:rPr>
        <w:t>的</w:t>
      </w:r>
      <w:r>
        <w:t>患者吗?</w:t>
      </w:r>
    </w:p>
    <w:p>
      <w:pPr>
        <w:pStyle w:val="2"/>
        <w:tabs>
          <w:tab w:val="left" w:pos="2632"/>
        </w:tabs>
      </w:pPr>
      <w:r>
        <w:t>口</w:t>
      </w:r>
      <w:r>
        <w:rPr>
          <w:spacing w:val="-3"/>
        </w:rPr>
        <w:t>没</w:t>
      </w:r>
      <w:r>
        <w:t>有</w:t>
      </w:r>
      <w:r>
        <w:tab/>
      </w:r>
      <w:r>
        <w:rPr>
          <w:spacing w:val="-1"/>
        </w:rPr>
        <w:t>□</w:t>
      </w:r>
      <w:r>
        <w:t>有</w:t>
      </w:r>
    </w:p>
    <w:p>
      <w:pPr>
        <w:pStyle w:val="8"/>
        <w:numPr>
          <w:ilvl w:val="0"/>
          <w:numId w:val="2"/>
        </w:numPr>
        <w:tabs>
          <w:tab w:val="left" w:pos="396"/>
          <w:tab w:val="left" w:pos="2632"/>
        </w:tabs>
        <w:spacing w:before="203" w:line="374" w:lineRule="auto"/>
        <w:ind w:right="1909" w:firstLine="0"/>
        <w:rPr>
          <w:sz w:val="28"/>
        </w:rPr>
      </w:pPr>
      <w:r>
        <w:rPr>
          <w:sz w:val="28"/>
        </w:rPr>
        <w:t>报名者</w:t>
      </w:r>
      <w:r>
        <w:rPr>
          <w:spacing w:val="-66"/>
          <w:sz w:val="28"/>
        </w:rPr>
        <w:t xml:space="preserve"> </w:t>
      </w:r>
      <w:r>
        <w:rPr>
          <w:sz w:val="28"/>
        </w:rPr>
        <w:t>14</w:t>
      </w:r>
      <w:r>
        <w:rPr>
          <w:spacing w:val="-68"/>
          <w:sz w:val="28"/>
        </w:rPr>
        <w:t xml:space="preserve"> </w:t>
      </w:r>
      <w:r>
        <w:rPr>
          <w:sz w:val="28"/>
        </w:rPr>
        <w:t>天</w:t>
      </w:r>
      <w:r>
        <w:rPr>
          <w:spacing w:val="-3"/>
          <w:sz w:val="28"/>
        </w:rPr>
        <w:t>内</w:t>
      </w:r>
      <w:r>
        <w:rPr>
          <w:sz w:val="28"/>
        </w:rPr>
        <w:t>接触</w:t>
      </w:r>
      <w:r>
        <w:rPr>
          <w:spacing w:val="-3"/>
          <w:sz w:val="28"/>
        </w:rPr>
        <w:t>过</w:t>
      </w:r>
      <w:r>
        <w:rPr>
          <w:sz w:val="28"/>
        </w:rPr>
        <w:t>新冠</w:t>
      </w:r>
      <w:r>
        <w:rPr>
          <w:spacing w:val="-3"/>
          <w:sz w:val="28"/>
        </w:rPr>
        <w:t>肺</w:t>
      </w:r>
      <w:r>
        <w:rPr>
          <w:sz w:val="28"/>
        </w:rPr>
        <w:t>炎感</w:t>
      </w:r>
      <w:r>
        <w:rPr>
          <w:spacing w:val="-3"/>
          <w:sz w:val="28"/>
        </w:rPr>
        <w:t>染</w:t>
      </w:r>
      <w:r>
        <w:rPr>
          <w:sz w:val="28"/>
        </w:rPr>
        <w:t>者（</w:t>
      </w:r>
      <w:r>
        <w:rPr>
          <w:spacing w:val="-3"/>
          <w:sz w:val="28"/>
        </w:rPr>
        <w:t>核</w:t>
      </w:r>
      <w:r>
        <w:rPr>
          <w:sz w:val="28"/>
        </w:rPr>
        <w:t>酸检</w:t>
      </w:r>
      <w:r>
        <w:rPr>
          <w:spacing w:val="-3"/>
          <w:sz w:val="28"/>
        </w:rPr>
        <w:t>测</w:t>
      </w:r>
      <w:r>
        <w:rPr>
          <w:sz w:val="28"/>
        </w:rPr>
        <w:t>阳性</w:t>
      </w:r>
      <w:r>
        <w:rPr>
          <w:spacing w:val="-3"/>
          <w:sz w:val="28"/>
        </w:rPr>
        <w:t>者</w:t>
      </w:r>
      <w:r>
        <w:rPr>
          <w:sz w:val="28"/>
        </w:rPr>
        <w:t>）吗? 口</w:t>
      </w:r>
      <w:r>
        <w:rPr>
          <w:spacing w:val="-3"/>
          <w:sz w:val="28"/>
        </w:rPr>
        <w:t>没</w:t>
      </w:r>
      <w:r>
        <w:rPr>
          <w:sz w:val="28"/>
        </w:rPr>
        <w:t>有</w:t>
      </w:r>
      <w:r>
        <w:rPr>
          <w:sz w:val="28"/>
        </w:rPr>
        <w:tab/>
      </w:r>
      <w:r>
        <w:rPr>
          <w:sz w:val="28"/>
        </w:rPr>
        <w:t>□有</w:t>
      </w:r>
    </w:p>
    <w:p>
      <w:pPr>
        <w:pStyle w:val="8"/>
        <w:numPr>
          <w:ilvl w:val="0"/>
          <w:numId w:val="2"/>
        </w:numPr>
        <w:tabs>
          <w:tab w:val="left" w:pos="396"/>
        </w:tabs>
        <w:spacing w:line="358" w:lineRule="exact"/>
        <w:ind w:left="396"/>
        <w:rPr>
          <w:sz w:val="28"/>
        </w:rPr>
      </w:pPr>
      <w:r>
        <w:rPr>
          <w:spacing w:val="-12"/>
          <w:sz w:val="28"/>
        </w:rPr>
        <w:t xml:space="preserve">报名者 </w:t>
      </w:r>
      <w:r>
        <w:rPr>
          <w:sz w:val="28"/>
        </w:rPr>
        <w:t>14</w:t>
      </w:r>
      <w:r>
        <w:rPr>
          <w:spacing w:val="-7"/>
          <w:sz w:val="28"/>
        </w:rPr>
        <w:t xml:space="preserve"> 天内有无小范围内</w:t>
      </w:r>
      <w:r>
        <w:rPr>
          <w:sz w:val="28"/>
        </w:rPr>
        <w:t>（如家庭、办公室、学校班级、车间等场所)出</w:t>
      </w:r>
    </w:p>
    <w:p>
      <w:pPr>
        <w:pStyle w:val="2"/>
        <w:tabs>
          <w:tab w:val="left" w:pos="2632"/>
        </w:tabs>
        <w:spacing w:before="202" w:line="374" w:lineRule="auto"/>
        <w:ind w:right="4287"/>
      </w:pPr>
      <w:r>
        <w:t>现</w:t>
      </w:r>
      <w:r>
        <w:rPr>
          <w:spacing w:val="-67"/>
        </w:rPr>
        <w:t xml:space="preserve"> </w:t>
      </w:r>
      <w:r>
        <w:t>2</w:t>
      </w:r>
      <w:r>
        <w:rPr>
          <w:spacing w:val="-65"/>
        </w:rPr>
        <w:t xml:space="preserve"> </w:t>
      </w:r>
      <w:r>
        <w:t>例</w:t>
      </w:r>
      <w:r>
        <w:rPr>
          <w:spacing w:val="-3"/>
        </w:rPr>
        <w:t>及</w:t>
      </w:r>
      <w:r>
        <w:t>以上</w:t>
      </w:r>
      <w:r>
        <w:rPr>
          <w:spacing w:val="-3"/>
        </w:rPr>
        <w:t>发</w:t>
      </w:r>
      <w:r>
        <w:t>热</w:t>
      </w:r>
      <w:r>
        <w:rPr>
          <w:spacing w:val="-3"/>
        </w:rPr>
        <w:t>和</w:t>
      </w:r>
      <w:r>
        <w:t>/或</w:t>
      </w:r>
      <w:r>
        <w:rPr>
          <w:spacing w:val="-3"/>
        </w:rPr>
        <w:t>呼</w:t>
      </w:r>
      <w:r>
        <w:t>吸道</w:t>
      </w:r>
      <w:r>
        <w:rPr>
          <w:spacing w:val="-3"/>
        </w:rPr>
        <w:t>症</w:t>
      </w:r>
      <w:r>
        <w:t>状的</w:t>
      </w:r>
      <w:r>
        <w:rPr>
          <w:spacing w:val="-3"/>
        </w:rPr>
        <w:t>病</w:t>
      </w:r>
      <w:r>
        <w:t>例?. 口</w:t>
      </w:r>
      <w:r>
        <w:rPr>
          <w:spacing w:val="-3"/>
        </w:rPr>
        <w:t>没</w:t>
      </w:r>
      <w:r>
        <w:t>有</w:t>
      </w:r>
      <w:r>
        <w:tab/>
      </w:r>
      <w:r>
        <w:t>□有</w:t>
      </w:r>
    </w:p>
    <w:p>
      <w:pPr>
        <w:pStyle w:val="8"/>
        <w:numPr>
          <w:ilvl w:val="0"/>
          <w:numId w:val="2"/>
        </w:numPr>
        <w:tabs>
          <w:tab w:val="left" w:pos="396"/>
          <w:tab w:val="left" w:pos="2632"/>
        </w:tabs>
        <w:spacing w:line="376" w:lineRule="auto"/>
        <w:ind w:right="4570" w:firstLine="0"/>
        <w:rPr>
          <w:sz w:val="28"/>
        </w:rPr>
      </w:pPr>
      <w:r>
        <w:rPr>
          <w:sz w:val="28"/>
        </w:rPr>
        <w:t>报名者</w:t>
      </w:r>
      <w:r>
        <w:rPr>
          <w:spacing w:val="-3"/>
          <w:sz w:val="28"/>
        </w:rPr>
        <w:t>有</w:t>
      </w:r>
      <w:r>
        <w:rPr>
          <w:sz w:val="28"/>
        </w:rPr>
        <w:t>没有</w:t>
      </w:r>
      <w:r>
        <w:rPr>
          <w:spacing w:val="-3"/>
          <w:sz w:val="28"/>
        </w:rPr>
        <w:t>咳</w:t>
      </w:r>
      <w:r>
        <w:rPr>
          <w:sz w:val="28"/>
        </w:rPr>
        <w:t>嗽、</w:t>
      </w:r>
      <w:r>
        <w:rPr>
          <w:spacing w:val="-3"/>
          <w:sz w:val="28"/>
        </w:rPr>
        <w:t>气</w:t>
      </w:r>
      <w:r>
        <w:rPr>
          <w:sz w:val="28"/>
        </w:rPr>
        <w:t>促等</w:t>
      </w:r>
      <w:r>
        <w:rPr>
          <w:spacing w:val="-3"/>
          <w:sz w:val="28"/>
        </w:rPr>
        <w:t>呼</w:t>
      </w:r>
      <w:r>
        <w:rPr>
          <w:sz w:val="28"/>
        </w:rPr>
        <w:t>吸道</w:t>
      </w:r>
      <w:r>
        <w:rPr>
          <w:spacing w:val="-3"/>
          <w:sz w:val="28"/>
        </w:rPr>
        <w:t>症</w:t>
      </w:r>
      <w:r>
        <w:rPr>
          <w:sz w:val="28"/>
        </w:rPr>
        <w:t>状? 口</w:t>
      </w:r>
      <w:r>
        <w:rPr>
          <w:spacing w:val="-3"/>
          <w:sz w:val="28"/>
        </w:rPr>
        <w:t>没</w:t>
      </w:r>
      <w:r>
        <w:rPr>
          <w:sz w:val="28"/>
        </w:rPr>
        <w:t>有</w:t>
      </w:r>
      <w:r>
        <w:rPr>
          <w:sz w:val="28"/>
        </w:rPr>
        <w:tab/>
      </w:r>
      <w:r>
        <w:rPr>
          <w:sz w:val="28"/>
        </w:rPr>
        <w:t>□有</w:t>
      </w:r>
    </w:p>
    <w:p>
      <w:pPr>
        <w:pStyle w:val="8"/>
        <w:numPr>
          <w:ilvl w:val="0"/>
          <w:numId w:val="2"/>
        </w:numPr>
        <w:tabs>
          <w:tab w:val="left" w:pos="425"/>
        </w:tabs>
        <w:spacing w:line="374" w:lineRule="auto"/>
        <w:ind w:right="112" w:firstLine="0"/>
        <w:rPr>
          <w:sz w:val="28"/>
        </w:rPr>
      </w:pPr>
      <w:r>
        <w:rPr>
          <w:spacing w:val="-17"/>
          <w:sz w:val="28"/>
        </w:rPr>
        <w:t xml:space="preserve">报名者 </w:t>
      </w:r>
      <w:r>
        <w:rPr>
          <w:sz w:val="28"/>
        </w:rPr>
        <w:t>14</w:t>
      </w:r>
      <w:r>
        <w:rPr>
          <w:spacing w:val="-13"/>
          <w:sz w:val="28"/>
        </w:rPr>
        <w:t xml:space="preserve"> 天内是否有境外居住史、旅游史或接触过境外返回的发热或有呼吸</w:t>
      </w:r>
      <w:r>
        <w:rPr>
          <w:spacing w:val="-5"/>
          <w:sz w:val="28"/>
        </w:rPr>
        <w:t>道症状的患者？</w:t>
      </w:r>
    </w:p>
    <w:p>
      <w:pPr>
        <w:pStyle w:val="8"/>
        <w:numPr>
          <w:ilvl w:val="0"/>
          <w:numId w:val="3"/>
        </w:numPr>
        <w:tabs>
          <w:tab w:val="left" w:pos="365"/>
          <w:tab w:val="left" w:pos="2603"/>
          <w:tab w:val="left" w:pos="7991"/>
        </w:tabs>
        <w:ind w:hanging="253"/>
        <w:rPr>
          <w:rFonts w:ascii="Times New Roman" w:hAnsi="Times New Roman" w:eastAsia="Times New Roman"/>
          <w:sz w:val="28"/>
        </w:rPr>
      </w:pPr>
      <w:r>
        <w:rPr>
          <w:sz w:val="28"/>
        </w:rPr>
        <w:t>没有</w:t>
      </w:r>
      <w:r>
        <w:rPr>
          <w:sz w:val="28"/>
        </w:rPr>
        <w:tab/>
      </w:r>
      <w:r>
        <w:rPr>
          <w:spacing w:val="-3"/>
          <w:sz w:val="28"/>
        </w:rPr>
        <w:t>□</w:t>
      </w:r>
      <w:r>
        <w:rPr>
          <w:spacing w:val="-2"/>
          <w:sz w:val="28"/>
        </w:rPr>
        <w:t>有(</w:t>
      </w:r>
      <w:r>
        <w:rPr>
          <w:spacing w:val="-1"/>
          <w:sz w:val="28"/>
        </w:rPr>
        <w:t>请</w:t>
      </w:r>
      <w:r>
        <w:rPr>
          <w:spacing w:val="-3"/>
          <w:sz w:val="28"/>
        </w:rPr>
        <w:t>填</w:t>
      </w:r>
      <w:r>
        <w:rPr>
          <w:spacing w:val="-1"/>
          <w:sz w:val="28"/>
        </w:rPr>
        <w:t>写境</w:t>
      </w:r>
      <w:r>
        <w:rPr>
          <w:spacing w:val="-3"/>
          <w:sz w:val="28"/>
        </w:rPr>
        <w:t>外</w:t>
      </w:r>
      <w:r>
        <w:rPr>
          <w:spacing w:val="-1"/>
          <w:sz w:val="28"/>
        </w:rPr>
        <w:t>国家</w:t>
      </w:r>
      <w:r>
        <w:rPr>
          <w:spacing w:val="-3"/>
          <w:sz w:val="28"/>
        </w:rPr>
        <w:t>或</w:t>
      </w:r>
      <w:r>
        <w:rPr>
          <w:spacing w:val="-1"/>
          <w:sz w:val="28"/>
        </w:rPr>
        <w:t>地区)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pStyle w:val="8"/>
        <w:numPr>
          <w:ilvl w:val="0"/>
          <w:numId w:val="2"/>
        </w:numPr>
        <w:tabs>
          <w:tab w:val="left" w:pos="425"/>
        </w:tabs>
        <w:spacing w:before="196"/>
        <w:ind w:left="424" w:hanging="313"/>
        <w:rPr>
          <w:sz w:val="28"/>
        </w:rPr>
      </w:pPr>
      <w:r>
        <w:rPr>
          <w:spacing w:val="-3"/>
          <w:sz w:val="28"/>
        </w:rPr>
        <w:t>是否保证上述内容属实?</w:t>
      </w:r>
    </w:p>
    <w:p>
      <w:pPr>
        <w:pStyle w:val="2"/>
        <w:tabs>
          <w:tab w:val="left" w:pos="2632"/>
        </w:tabs>
        <w:spacing w:before="200"/>
      </w:pPr>
      <w:r>
        <w:t>□是</w:t>
      </w:r>
      <w:r>
        <w:tab/>
      </w:r>
      <w:r>
        <w:t>□否(如</w:t>
      </w:r>
      <w:r>
        <w:rPr>
          <w:spacing w:val="-3"/>
        </w:rPr>
        <w:t>有</w:t>
      </w:r>
      <w:r>
        <w:t>隐瞒,将</w:t>
      </w:r>
      <w:r>
        <w:rPr>
          <w:spacing w:val="-3"/>
        </w:rPr>
        <w:t>承</w:t>
      </w:r>
      <w:r>
        <w:t>担法</w:t>
      </w:r>
      <w:r>
        <w:rPr>
          <w:spacing w:val="-3"/>
        </w:rPr>
        <w:t>律</w:t>
      </w:r>
      <w:r>
        <w:t>责任)</w:t>
      </w:r>
    </w:p>
    <w:p>
      <w:pPr>
        <w:spacing w:before="203"/>
        <w:ind w:left="112"/>
        <w:rPr>
          <w:b/>
          <w:sz w:val="28"/>
        </w:rPr>
      </w:pPr>
      <w:r>
        <w:rPr>
          <w:b/>
          <w:sz w:val="28"/>
        </w:rPr>
        <w:t>备注:此表报名时交</w:t>
      </w:r>
      <w:r>
        <w:rPr>
          <w:rFonts w:hint="eastAsia"/>
          <w:b/>
          <w:sz w:val="28"/>
        </w:rPr>
        <w:t>招聘工作</w:t>
      </w:r>
      <w:r>
        <w:rPr>
          <w:b/>
          <w:sz w:val="28"/>
        </w:rPr>
        <w:t>人员（未填表不能报名),</w:t>
      </w:r>
      <w:r>
        <w:rPr>
          <w:rFonts w:hint="eastAsia"/>
          <w:b/>
          <w:sz w:val="28"/>
        </w:rPr>
        <w:t>招聘</w:t>
      </w:r>
      <w:r>
        <w:rPr>
          <w:b/>
          <w:sz w:val="28"/>
        </w:rPr>
        <w:t>结束后</w:t>
      </w:r>
      <w:r>
        <w:rPr>
          <w:rFonts w:hint="eastAsia"/>
          <w:b/>
          <w:sz w:val="28"/>
        </w:rPr>
        <w:t>上交主管部门</w:t>
      </w:r>
      <w:r>
        <w:rPr>
          <w:b/>
          <w:sz w:val="28"/>
        </w:rPr>
        <w:t>存档</w:t>
      </w:r>
      <w:r>
        <w:rPr>
          <w:rFonts w:hint="eastAsia"/>
          <w:b/>
          <w:sz w:val="28"/>
        </w:rPr>
        <w:t>。</w:t>
      </w:r>
    </w:p>
    <w:p>
      <w:pPr>
        <w:pStyle w:val="2"/>
        <w:tabs>
          <w:tab w:val="left" w:pos="3402"/>
        </w:tabs>
        <w:spacing w:before="201"/>
        <w:rPr>
          <w:rFonts w:hint="default" w:ascii="Times New Roman" w:hAnsi="Times New Roman" w:eastAsia="宋体"/>
          <w:u w:val="none"/>
          <w:lang w:val="en-US" w:eastAsia="zh-CN"/>
        </w:rPr>
      </w:pPr>
      <w:r>
        <w:rPr>
          <w:spacing w:val="-1"/>
        </w:rPr>
        <w:t>□报名者签</w:t>
      </w:r>
      <w:r>
        <w:rPr>
          <w:spacing w:val="-3"/>
        </w:rPr>
        <w:t>字</w:t>
      </w:r>
      <w:r>
        <w:t>: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hint="eastAsia" w:ascii="Times New Roman" w:hAnsi="Times New Roman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/>
          <w:u w:val="none"/>
          <w:lang w:val="en-US" w:eastAsia="zh-CN"/>
        </w:rPr>
        <w:t xml:space="preserve">                                                           年        月        日</w:t>
      </w:r>
    </w:p>
    <w:sectPr>
      <w:headerReference r:id="rId3" w:type="default"/>
      <w:footerReference r:id="rId4" w:type="default"/>
      <w:type w:val="continuous"/>
      <w:pgSz w:w="11910" w:h="16840"/>
      <w:pgMar w:top="100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4"/>
      <w:numFmt w:val="decimal"/>
      <w:lvlText w:val="%1."/>
      <w:lvlJc w:val="left"/>
      <w:pPr>
        <w:ind w:left="112" w:hanging="284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4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9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4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8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6" w:hanging="284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112" w:hanging="252"/>
      </w:pPr>
      <w:rPr>
        <w:rFonts w:hint="default" w:ascii="Wingdings 2" w:hAnsi="Wingdings 2" w:eastAsia="Wingdings 2" w:cs="Wingdings 2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4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9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43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8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3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67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2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16" w:hanging="25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"/>
      <w:lvlJc w:val="left"/>
      <w:pPr>
        <w:ind w:left="364" w:hanging="252"/>
      </w:pPr>
      <w:rPr>
        <w:rFonts w:hint="default" w:ascii="Wingdings 2" w:hAnsi="Wingdings 2" w:eastAsia="Wingdings 2" w:cs="Wingdings 2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0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1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1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62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13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3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14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64" w:hanging="25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C57B1"/>
    <w:rsid w:val="00095A96"/>
    <w:rsid w:val="000A5439"/>
    <w:rsid w:val="001C57B1"/>
    <w:rsid w:val="00333FBC"/>
    <w:rsid w:val="003C6DB6"/>
    <w:rsid w:val="004717ED"/>
    <w:rsid w:val="006300E3"/>
    <w:rsid w:val="00700CD2"/>
    <w:rsid w:val="007B5A16"/>
    <w:rsid w:val="009F5222"/>
    <w:rsid w:val="0A815A8D"/>
    <w:rsid w:val="186A799D"/>
    <w:rsid w:val="253F334A"/>
    <w:rsid w:val="356C5E44"/>
    <w:rsid w:val="3C0B059E"/>
    <w:rsid w:val="3F350954"/>
    <w:rsid w:val="42B402C6"/>
    <w:rsid w:val="47C13921"/>
    <w:rsid w:val="4F1D13AF"/>
    <w:rsid w:val="5E213446"/>
    <w:rsid w:val="632A5528"/>
    <w:rsid w:val="64AA7A8A"/>
    <w:rsid w:val="74174A32"/>
    <w:rsid w:val="77CD1228"/>
    <w:rsid w:val="77E07607"/>
    <w:rsid w:val="7E7D3BC6"/>
    <w:rsid w:val="7F1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/>
    </w:pPr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2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450</Characters>
  <Lines>3</Lines>
  <Paragraphs>1</Paragraphs>
  <TotalTime>5</TotalTime>
  <ScaleCrop>false</ScaleCrop>
  <LinksUpToDate>false</LinksUpToDate>
  <CharactersWithSpaces>527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2020-11-25T02:39:00Z</dcterms:created>
  <dc:creator>Administrator</dc:creator>
  <cp:lastModifiedBy>JYRS</cp:lastModifiedBy>
  <dcterms:modified xsi:type="dcterms:W3CDTF">2022-07-08T09:21:54Z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2020-10-15T00:00:00Z</vt:filetime>
  </property>
  <property fmtid="{D5CDD505-2E9C-101B-9397-08002B2CF9AE}" pid="5" name="KSOProductBuildVer">
    <vt:lpwstr>2052-11.8.2.8621</vt:lpwstr>
  </property>
</Properties>
</file>